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b37c" w14:textId="bd7b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«О районном бюджете на 2012-2014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июня 2012 года № 5С-7/1. Зарегистрировано Управлением юстиции Бурабайского района Акмолинской области 4 июля 2012 года № 1-19-232.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к настоящему решению,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- 5739492,9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1772444,0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453646,4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3483702,5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5857739,4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72310,0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42252,0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-190556,5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- 190556,5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VIІ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2012 года № 5С-7/1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667"/>
        <w:gridCol w:w="8263"/>
        <w:gridCol w:w="26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5739492,9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1772444,0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640875,0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372291,0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90326,0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176466,0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103131,0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10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18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453646,4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453290,4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451290,4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3483702,5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3483702,5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3483702,5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59"/>
        <w:gridCol w:w="717"/>
        <w:gridCol w:w="760"/>
        <w:gridCol w:w="7390"/>
        <w:gridCol w:w="27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5857739,4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211486,9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62546,0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13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24218,9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12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2603623,0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2569299,0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2168388,0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67448,0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226046,0</w:t>
            </w:r>
          </w:p>
        </w:tc>
      </w:tr>
      <w:tr>
        <w:trPr>
          <w:trHeight w:val="14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2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2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159980,5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159980,5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29475,5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</w:p>
        </w:tc>
      </w:tr>
      <w:tr>
        <w:trPr>
          <w:trHeight w:val="13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1418163,5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332005,0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84050,0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172437,0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рамках развития сельских населенных пунктов по Программе занятости 2020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1071790,5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360342,9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172578,6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513749,0</w:t>
            </w:r>
          </w:p>
        </w:tc>
      </w:tr>
      <w:tr>
        <w:trPr>
          <w:trHeight w:val="11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126894,0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96342,0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36674,0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1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54132,0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</w:p>
        </w:tc>
      </w:tr>
      <w:tr>
        <w:trPr>
          <w:trHeight w:val="10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20132,0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103404,0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96437,0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560896,0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560896,0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525800,0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35096,0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106093,0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63163,0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4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44051,5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-190556,5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2012 года № 5С-7/1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7"/>
        <w:gridCol w:w="2613"/>
      </w:tblGrid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2 142 911,5</w:t>
            </w:r>
          </w:p>
        </w:tc>
      </w:tr>
      <w:tr>
        <w:trPr>
          <w:trHeight w:val="31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273 445,5</w:t>
            </w:r>
          </w:p>
        </w:tc>
      </w:tr>
      <w:tr>
        <w:trPr>
          <w:trHeight w:val="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169 863,0</w:t>
            </w:r>
          </w:p>
        </w:tc>
      </w:tr>
      <w:tr>
        <w:trPr>
          <w:trHeight w:val="43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85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33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7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75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36 367,5</w:t>
            </w:r>
          </w:p>
        </w:tc>
      </w:tr>
      <w:tr>
        <w:trPr>
          <w:trHeight w:val="7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частичное субсидирование заработной платы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63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обеспечение деятельности центров занятости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17 379,0</w:t>
            </w:r>
          </w:p>
        </w:tc>
      </w:tr>
      <w:tr>
        <w:trPr>
          <w:trHeight w:val="34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молодежную практику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1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6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переподготовку и повышение квалификации частично занятых наемных работников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21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1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3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21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6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6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108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2020, ремонт объектов коммунально-инженерной, инженерно-транспортной и социальной инфраструктуры и благоустройство сельских населенных пунктов, в том числе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3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Катарколь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7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Зеленый Бор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48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1 754 904,0</w:t>
            </w:r>
          </w:p>
        </w:tc>
      </w:tr>
      <w:tr>
        <w:trPr>
          <w:trHeight w:val="4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12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инфраструктуры, строительство и реконструкцию развития дорожной сети поселка Бурабай Бурабайского района Акмолинской области (1 очередь)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43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1 233 904,0</w:t>
            </w:r>
          </w:p>
        </w:tc>
      </w:tr>
      <w:tr>
        <w:trPr>
          <w:trHeight w:val="81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274 328,0</w:t>
            </w:r>
          </w:p>
        </w:tc>
      </w:tr>
      <w:tr>
        <w:trPr>
          <w:trHeight w:val="7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140 287,0</w:t>
            </w:r>
          </w:p>
        </w:tc>
      </w:tr>
      <w:tr>
        <w:trPr>
          <w:trHeight w:val="6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внутриквартальных водопроводных сетей в городе Щучинске Бурабайского района Акмолинской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3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 Акмолинской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121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района, третья очередь (центральная часть, район государственного национального природного парка и лесхоза)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48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ауле Кенесары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64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5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строительство и реконструкцию электрических сетей Щучинско-Боровской курортной зоны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21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114 562,0</w:t>
            </w:r>
          </w:p>
        </w:tc>
      </w:tr>
      <w:tr>
        <w:trPr>
          <w:trHeight w:val="1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8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4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2012 года № 5С-7/1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7"/>
        <w:gridCol w:w="2613"/>
      </w:tblGrid>
      <w:tr>
        <w:trPr>
          <w:trHeight w:val="33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418 810,0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322 090,0</w:t>
            </w:r>
          </w:p>
        </w:tc>
      </w:tr>
      <w:tr>
        <w:trPr>
          <w:trHeight w:val="1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14 729,0</w:t>
            </w:r>
          </w:p>
        </w:tc>
      </w:tr>
      <w:tr>
        <w:trPr>
          <w:trHeight w:val="5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Мадениетской средней школы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49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трех микроавтобусов для подвоза учащихся до школы и обратно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3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4 742,0</w:t>
            </w:r>
          </w:p>
        </w:tc>
      </w:tr>
      <w:tr>
        <w:trPr>
          <w:trHeight w:val="7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3 204,0</w:t>
            </w:r>
          </w:p>
        </w:tc>
      </w:tr>
      <w:tr>
        <w:trPr>
          <w:trHeight w:val="10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219 459,0</w:t>
            </w:r>
          </w:p>
        </w:tc>
      </w:tr>
      <w:tr>
        <w:trPr>
          <w:trHeight w:val="75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сетей водоснабжения в селе Успено-Юрьевка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147 409,0</w:t>
            </w:r>
          </w:p>
        </w:tc>
      </w:tr>
      <w:tr>
        <w:trPr>
          <w:trHeight w:val="4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котла для котельной № 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54550,0</w:t>
            </w:r>
          </w:p>
        </w:tc>
      </w:tr>
      <w:tr>
        <w:trPr>
          <w:trHeight w:val="4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котла для котельной № 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4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 теплоснабжения города Щучинск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7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96 720,0</w:t>
            </w:r>
          </w:p>
        </w:tc>
      </w:tr>
      <w:tr>
        <w:trPr>
          <w:trHeight w:val="15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повторного применения по проекту "Строительство средней школы на 900 мест в городе Щучинск Бурабайского района"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проекта повторного применения по проекту "Строительство двух семидесяти пяти квартирных жилых домов в городе Щучинск"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130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госэкспертизы по проекту "Строительство профильной школы на 800 мест с интернатом на 250 мест в городе Щучинск"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123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госэкспертизы по проекту "Строительство дополнительного учебного корпуса к средней школе имени Сакена Сейфуллина в поселке Бурабай"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котельной в поселке Санаторий Щучинский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6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46 620,0</w:t>
            </w:r>
          </w:p>
        </w:tc>
      </w:tr>
      <w:tr>
        <w:trPr>
          <w:trHeight w:val="76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казенного предприятия на праве хозяйственного ведения "Бурабай-Тазалык" Бурабайского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