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28fa" w14:textId="36b2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16 августа 2012 года № А-9/456. Зарегистрировано Департаментом юстиции Акмолинской области 15 сентября 2012 года № 3441. Утратило силу постановлением акимата Бурабайского района Акмолинской области от 10 апреля 2013 года № А-4/205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Бурабайского района Акмолинской области от 10.04.2013 № А-4/205.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размера платы за пользование жилищем из государственного жилищного фонда,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государственного жилищного фонда,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Каменова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Ә.Ғазиз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"16"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А-9/456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платы за пользование жилищем из государственного жилищного фонда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8785"/>
        <w:gridCol w:w="3155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платы за пользование жилищем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Дома, коттеджного типа, построенные в 2006 году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тенге 81 тиын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Многоквартирные дома, построенные в 2007 году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тенге 96 тиын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Дома, коттеджного типа, построенные в 2007 году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тенге 63 тиын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Многоквартирные дома, построенные в 2011-2012 годах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тенге 61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