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5879" w14:textId="4e25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сентября 2012 года № 5С-9/1. Зарегистрировано Департаментом юстиции Акмолинской области 9 октября 2012 года № 3461.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к настоящему решению,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- 5905806,4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1880255,0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186742,8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3818237,4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- 6024052,9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72310,0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42252,0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-190556,5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- 190556,5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Ә.Ғазиз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5С-9/1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400"/>
        <w:gridCol w:w="506"/>
        <w:gridCol w:w="9540"/>
        <w:gridCol w:w="21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5905806,4</w:t>
            </w:r>
          </w:p>
        </w:tc>
      </w:tr>
      <w:tr>
        <w:trPr>
          <w:trHeight w:val="4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1880255,0</w:t>
            </w:r>
          </w:p>
        </w:tc>
      </w:tr>
      <w:tr>
        <w:trPr>
          <w:trHeight w:val="4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3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4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4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569141,0</w:t>
            </w:r>
          </w:p>
        </w:tc>
      </w:tr>
      <w:tr>
        <w:trPr>
          <w:trHeight w:val="3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376291,0</w:t>
            </w:r>
          </w:p>
        </w:tc>
      </w:tr>
      <w:tr>
        <w:trPr>
          <w:trHeight w:val="3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49881,0</w:t>
            </w:r>
          </w:p>
        </w:tc>
      </w:tr>
      <w:tr>
        <w:trPr>
          <w:trHeight w:val="3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140797,0</w:t>
            </w:r>
          </w:p>
        </w:tc>
      </w:tr>
      <w:tr>
        <w:trPr>
          <w:trHeight w:val="3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108752,0</w:t>
            </w:r>
          </w:p>
        </w:tc>
      </w:tr>
      <w:tr>
        <w:trPr>
          <w:trHeight w:val="3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33101,0</w:t>
            </w:r>
          </w:p>
        </w:tc>
      </w:tr>
      <w:tr>
        <w:trPr>
          <w:trHeight w:val="49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55604,0</w:t>
            </w:r>
          </w:p>
        </w:tc>
      </w:tr>
      <w:tr>
        <w:trPr>
          <w:trHeight w:val="3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10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</w:p>
        </w:tc>
      </w:tr>
      <w:tr>
        <w:trPr>
          <w:trHeight w:val="3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</w:p>
        </w:tc>
      </w:tr>
      <w:tr>
        <w:trPr>
          <w:trHeight w:val="3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20571,2</w:t>
            </w:r>
          </w:p>
        </w:tc>
      </w:tr>
      <w:tr>
        <w:trPr>
          <w:trHeight w:val="4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3745,2</w:t>
            </w:r>
          </w:p>
        </w:tc>
      </w:tr>
      <w:tr>
        <w:trPr>
          <w:trHeight w:val="6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18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4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186742,8</w:t>
            </w:r>
          </w:p>
        </w:tc>
      </w:tr>
      <w:tr>
        <w:trPr>
          <w:trHeight w:val="6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186364,8</w:t>
            </w:r>
          </w:p>
        </w:tc>
      </w:tr>
      <w:tr>
        <w:trPr>
          <w:trHeight w:val="3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184364,8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7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20"/>
        <w:gridCol w:w="543"/>
        <w:gridCol w:w="543"/>
        <w:gridCol w:w="8854"/>
        <w:gridCol w:w="21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6024052,9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213352,9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66623,0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63214,0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103144,0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102994,0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31297,9</w:t>
            </w:r>
          </w:p>
        </w:tc>
      </w:tr>
      <w:tr>
        <w:trPr>
          <w:trHeight w:val="15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24218,9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9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9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2616619,9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2582524,9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2137982,9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175533,0</w:t>
            </w:r>
          </w:p>
        </w:tc>
      </w:tr>
      <w:tr>
        <w:trPr>
          <w:trHeight w:val="14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13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164269,1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164269,1</w:t>
            </w:r>
          </w:p>
        </w:tc>
      </w:tr>
      <w:tr>
        <w:trPr>
          <w:trHeight w:val="9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30227,5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11364,8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1524,8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3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1524801,0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17770,4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416250,6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164344,6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9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рамках развития сельских населенных пунктов по Программе занятости 2020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1090634,0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360342,9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172578,6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532592,5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131602,0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97632,0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22571,0</w:t>
            </w:r>
          </w:p>
        </w:tc>
      </w:tr>
      <w:tr>
        <w:trPr>
          <w:trHeight w:val="11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комплекса и недропользования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25591,0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14717,0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21040,0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77932,8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7095,8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7095,8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70837,0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616360,0</w:t>
            </w:r>
          </w:p>
        </w:tc>
      </w:tr>
      <w:tr>
        <w:trPr>
          <w:trHeight w:val="9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616360,0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575800,0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63163,0</w:t>
            </w:r>
          </w:p>
        </w:tc>
      </w:tr>
      <w:tr>
        <w:trPr>
          <w:trHeight w:val="11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4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4"/>
        <w:gridCol w:w="2306"/>
      </w:tblGrid>
      <w:tr>
        <w:trPr>
          <w:trHeight w:val="9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2 144 435,5</w:t>
            </w:r>
          </w:p>
        </w:tc>
      </w:tr>
      <w:tr>
        <w:trPr>
          <w:trHeight w:val="31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274 969,5</w:t>
            </w:r>
          </w:p>
        </w:tc>
      </w:tr>
      <w:tr>
        <w:trPr>
          <w:trHeight w:val="39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171 387,0</w:t>
            </w:r>
          </w:p>
        </w:tc>
      </w:tr>
      <w:tr>
        <w:trPr>
          <w:trHeight w:val="37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7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9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2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58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106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75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36 367,5</w:t>
            </w:r>
          </w:p>
        </w:tc>
      </w:tr>
      <w:tr>
        <w:trPr>
          <w:trHeight w:val="10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частичное субсидирование заработной платы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78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обеспечение деятельности центров занятости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17 379,0</w:t>
            </w:r>
          </w:p>
        </w:tc>
      </w:tr>
      <w:tr>
        <w:trPr>
          <w:trHeight w:val="43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молодежную практику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21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84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переподготовку и повышение квалификации частично занятых наемных работников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4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60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84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40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55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121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трансфертов из республиканского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118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2020, ремонт объектов коммунально-инженерной, инженерно-транспортной и социальной инфраструктуры и благоустройство сельских населенных пунктов, в том числе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49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Катарколь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4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Зеленый Бор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48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1 754 904,0</w:t>
            </w:r>
          </w:p>
        </w:tc>
      </w:tr>
      <w:tr>
        <w:trPr>
          <w:trHeight w:val="40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91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развития дорожной сети поселка Бурабай Бурабайского района Акмолинской области (1 очередь)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58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1 233 904,0</w:t>
            </w:r>
          </w:p>
        </w:tc>
      </w:tr>
      <w:tr>
        <w:trPr>
          <w:trHeight w:val="70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274 328,0</w:t>
            </w:r>
          </w:p>
        </w:tc>
      </w:tr>
      <w:tr>
        <w:trPr>
          <w:trHeight w:val="55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140 287,0</w:t>
            </w:r>
          </w:p>
        </w:tc>
      </w:tr>
      <w:tr>
        <w:trPr>
          <w:trHeight w:val="105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внутриквартальных водопроводных сетей в городе Щучинске Бурабайского района Акмолинской области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40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 Акмолинской области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82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района, 3-я очередь (центральная часть, район Государственного национального природного парка и лесхоза)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43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ауле Кенесары Бурабайского района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51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55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строительство и реконструкцию электрических сетей Щучинско-Боровской курортной зоны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46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114 562,0</w:t>
            </w:r>
          </w:p>
        </w:tc>
      </w:tr>
      <w:tr>
        <w:trPr>
          <w:trHeight w:val="46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7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4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555" w:hRule="atLeast"/>
        </w:trPr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5С-9/1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    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9"/>
        <w:gridCol w:w="2041"/>
      </w:tblGrid>
      <w:tr>
        <w:trPr>
          <w:trHeight w:val="19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751 820,9</w:t>
            </w:r>
          </w:p>
        </w:tc>
      </w:tr>
      <w:tr>
        <w:trPr>
          <w:trHeight w:val="3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586 257,4</w:t>
            </w:r>
          </w:p>
        </w:tc>
      </w:tr>
      <w:tr>
        <w:trPr>
          <w:trHeight w:val="37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245536</w:t>
            </w:r>
          </w:p>
        </w:tc>
      </w:tr>
      <w:tr>
        <w:trPr>
          <w:trHeight w:val="48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42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45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14 729,0</w:t>
            </w:r>
          </w:p>
        </w:tc>
      </w:tr>
      <w:tr>
        <w:trPr>
          <w:trHeight w:val="52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Мадениетской средней школы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72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3-х микроавтобусов для подвоза учащихся до школы и обратно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79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6 203,6</w:t>
            </w:r>
          </w:p>
        </w:tc>
      </w:tr>
      <w:tr>
        <w:trPr>
          <w:trHeight w:val="106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4 665,6</w:t>
            </w:r>
          </w:p>
        </w:tc>
      </w:tr>
      <w:tr>
        <w:trPr>
          <w:trHeight w:val="120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</w:tr>
      <w:tr>
        <w:trPr>
          <w:trHeight w:val="70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261 638,8</w:t>
            </w:r>
          </w:p>
        </w:tc>
      </w:tr>
      <w:tr>
        <w:trPr>
          <w:trHeight w:val="24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сетей водоснабжения в селе Успено-Юрьевка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133 519,8</w:t>
            </w:r>
          </w:p>
        </w:tc>
      </w:tr>
      <w:tr>
        <w:trPr>
          <w:trHeight w:val="22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котла для котельной № 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54550,0</w:t>
            </w:r>
          </w:p>
        </w:tc>
      </w:tr>
      <w:tr>
        <w:trPr>
          <w:trHeight w:val="48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котла для котельной № 1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70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периоду объектов теплоснабжения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56 069,0</w:t>
            </w:r>
          </w:p>
        </w:tc>
      </w:tr>
      <w:tr>
        <w:trPr>
          <w:trHeight w:val="43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70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40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165 563,5</w:t>
            </w:r>
          </w:p>
        </w:tc>
      </w:tr>
      <w:tr>
        <w:trPr>
          <w:trHeight w:val="34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68 943,5</w:t>
            </w:r>
          </w:p>
        </w:tc>
      </w:tr>
      <w:tr>
        <w:trPr>
          <w:trHeight w:val="78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повторного применения по проекту "Строительство средней школы на 900 мест в городе Щучинск Бурайбайского района"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67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проекта повторного применения по проекту "Строительство двух 75-ти квартирных жилых домов в городе Щучинск"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154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по проекту "Строительство профильной школы на 800 мест с интернатом на 250 мест в городе Щучинск"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144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по проекту "Строительство дополнительного учебного корпуса к средней школе имени Сакена Сейфуллина в поселке Бурабай"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3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котельной в поселке Санаторий Щучинский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78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поселке Бурабай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4 983,5</w:t>
            </w:r>
          </w:p>
        </w:tc>
      </w:tr>
      <w:tr>
        <w:trPr>
          <w:trHeight w:val="96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поселке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78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43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46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96 620,0</w:t>
            </w:r>
          </w:p>
        </w:tc>
      </w:tr>
      <w:tr>
        <w:trPr>
          <w:trHeight w:val="660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"Бурабай-Тазалык"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46 620,0</w:t>
            </w:r>
          </w:p>
        </w:tc>
      </w:tr>
      <w:tr>
        <w:trPr>
          <w:trHeight w:val="1125" w:hRule="atLeast"/>
        </w:trPr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на реконструкцию дорог и путепровода города Щучинск Бурабайского района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5С-9/1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     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аульного (сельского) округа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540"/>
        <w:gridCol w:w="540"/>
        <w:gridCol w:w="9423"/>
        <w:gridCol w:w="222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</w:t>
            </w:r>
          </w:p>
        </w:tc>
      </w:tr>
      <w:tr>
        <w:trPr>
          <w:trHeight w:val="7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</w:t>
            </w:r>
          </w:p>
        </w:tc>
      </w:tr>
      <w:tr>
        <w:trPr>
          <w:trHeight w:val="11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102994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5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4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1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17770,4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124055,4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2224"/>
        <w:gridCol w:w="2116"/>
        <w:gridCol w:w="2224"/>
        <w:gridCol w:w="2095"/>
        <w:gridCol w:w="2225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1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6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7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3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6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6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2170"/>
        <w:gridCol w:w="2039"/>
        <w:gridCol w:w="2301"/>
        <w:gridCol w:w="2171"/>
        <w:gridCol w:w="228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Юрьевский сельский округ</w:t>
            </w:r>
          </w:p>
        </w:tc>
      </w:tr>
      <w:tr>
        <w:trPr>
          <w:trHeight w:val="40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2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2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