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0729" w14:textId="8760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13 декабря 2011 года № С-40/1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28 ноября 2012 года № 5С-11/1. Зарегистрировано Департаментом юстиции Акмолинской области 5 декабря 2012 года № 3511. Утратило силу в связи с истечением срока применения - (письмо Бурабайского районного маслихата Акмолинской области от 10 июня 2013 года № 01-15/105)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10.06.2013 № 01-15/105).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2012-2014 годы» от 13 декабря 2011 года № С-40/1 (зарегистрировано в Реестре государственной регистрации нормативных правовых актов № 1-19-216, опубликовано 19 января 2012 года в районной газете «Бурабай», 19 января 2012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действия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Ә.Ғазиз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2012 года № 5С-11/1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2011года № С-40/1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60"/>
        <w:gridCol w:w="476"/>
        <w:gridCol w:w="8782"/>
        <w:gridCol w:w="260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5905806,4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1878844,0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235837,0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235837,0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952684,0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952684,0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567018,0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378091,0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43715,0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142365,0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105852,0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28925,0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56447,0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6044,0</w:t>
            </w:r>
          </w:p>
        </w:tc>
      </w:tr>
      <w:tr>
        <w:trPr>
          <w:trHeight w:val="10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20843,2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3763,2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3619,0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6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</w:p>
        </w:tc>
      </w:tr>
      <w:tr>
        <w:trPr>
          <w:trHeight w:val="18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187881,8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186364,8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184364,8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3818237,4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3818237,4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3818237,4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23"/>
        <w:gridCol w:w="574"/>
        <w:gridCol w:w="596"/>
        <w:gridCol w:w="8337"/>
        <w:gridCol w:w="2667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6024052,9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210353,2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12738,0</w:t>
            </w:r>
          </w:p>
        </w:tc>
      </w:tr>
      <w:tr>
        <w:trPr>
          <w:trHeight w:val="1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12150,0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66186,0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63214,0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10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101381,3</w:t>
            </w:r>
          </w:p>
        </w:tc>
      </w:tr>
      <w:tr>
        <w:trPr>
          <w:trHeight w:val="11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101231,3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30497,9</w:t>
            </w:r>
          </w:p>
        </w:tc>
      </w:tr>
      <w:tr>
        <w:trPr>
          <w:trHeight w:val="15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23418,9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9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3943,0</w:t>
            </w:r>
          </w:p>
        </w:tc>
      </w:tr>
      <w:tr>
        <w:trPr>
          <w:trHeight w:val="9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3943,0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2620619,9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2586759,9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2138417,9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10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67798,0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179333,0</w:t>
            </w:r>
          </w:p>
        </w:tc>
      </w:tr>
      <w:tr>
        <w:trPr>
          <w:trHeight w:val="14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28761,0</w:t>
            </w:r>
          </w:p>
        </w:tc>
      </w:tr>
      <w:tr>
        <w:trPr>
          <w:trHeight w:val="9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3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9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92470,0</w:t>
            </w:r>
          </w:p>
        </w:tc>
      </w:tr>
      <w:tr>
        <w:trPr>
          <w:trHeight w:val="15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22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42345,0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164493,1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164493,1</w:t>
            </w:r>
          </w:p>
        </w:tc>
      </w:tr>
      <w:tr>
        <w:trPr>
          <w:trHeight w:val="9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26888,0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30227,5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11034,8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1534,8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42695,0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11144,0</w:t>
            </w:r>
          </w:p>
        </w:tc>
      </w:tr>
      <w:tr>
        <w:trPr>
          <w:trHeight w:val="13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1522750,9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16546,4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16400,4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10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415570,5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140119,0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158655,5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2189,0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9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46004,0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1090634,0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360342,9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172578,6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532592,5</w:t>
            </w:r>
          </w:p>
        </w:tc>
      </w:tr>
      <w:tr>
        <w:trPr>
          <w:trHeight w:val="11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19120,0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133610,0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99722,0</w:t>
            </w:r>
          </w:p>
        </w:tc>
      </w:tr>
      <w:tr>
        <w:trPr>
          <w:trHeight w:val="8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5577,0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49220,0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36812,0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22489,0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10836,0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11399,0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11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8742,0</w:t>
            </w:r>
          </w:p>
        </w:tc>
      </w:tr>
      <w:tr>
        <w:trPr>
          <w:trHeight w:val="8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8742,0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25241,0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10470,0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21040,0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12867,0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76691,8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6744,8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6744,8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69947,0</w:t>
            </w:r>
          </w:p>
        </w:tc>
      </w:tr>
      <w:tr>
        <w:trPr>
          <w:trHeight w:val="8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61784,0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616976,8</w:t>
            </w:r>
          </w:p>
        </w:tc>
      </w:tr>
      <w:tr>
        <w:trPr>
          <w:trHeight w:val="9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616976,8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582200,0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34776,8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105885,0</w:t>
            </w:r>
          </w:p>
        </w:tc>
      </w:tr>
      <w:tr>
        <w:trPr>
          <w:trHeight w:val="8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63163,0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14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46620,0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6722,0</w:t>
            </w:r>
          </w:p>
        </w:tc>
      </w:tr>
      <w:tr>
        <w:trPr>
          <w:trHeight w:val="8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105338,0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105338,0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105338,0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44079,0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61259,0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72310,0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114562,0</w:t>
            </w:r>
          </w:p>
        </w:tc>
      </w:tr>
      <w:tr>
        <w:trPr>
          <w:trHeight w:val="10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9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2252,0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-190556,5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190556,5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2012 года № 5С-11/1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С-40/1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аульного (сельского) округа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538"/>
        <w:gridCol w:w="538"/>
        <w:gridCol w:w="9011"/>
        <w:gridCol w:w="260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сумма, тысяч тенге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101381,3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101381,3</w:t>
            </w:r>
          </w:p>
        </w:tc>
      </w:tr>
      <w:tr>
        <w:trPr>
          <w:trHeight w:val="34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101231,3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43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27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16546,4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16546,4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16400,4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120687,7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1837"/>
        <w:gridCol w:w="2867"/>
        <w:gridCol w:w="2417"/>
        <w:gridCol w:w="2010"/>
        <w:gridCol w:w="2182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85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 ский сельский округ</w:t>
            </w:r>
          </w:p>
        </w:tc>
      </w:tr>
      <w:tr>
        <w:trPr>
          <w:trHeight w:val="405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14402,2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14402,2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285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14402,2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25645,2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6"/>
        <w:gridCol w:w="2073"/>
        <w:gridCol w:w="2116"/>
        <w:gridCol w:w="2331"/>
        <w:gridCol w:w="1752"/>
        <w:gridCol w:w="26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Атамекен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 сельский округ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Успено-Юрьевский сельский округ</w:t>
            </w:r>
          </w:p>
        </w:tc>
      </w:tr>
      <w:tr>
        <w:trPr>
          <w:trHeight w:val="40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7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