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7fb0" w14:textId="d397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20 декабря 2012 года № 5С-12/1. Зарегистрировано Департаментом юстиции Акмолинской области 4 января 2013 года № 3584. Утратило силу в связи с истечением срока применения - (письмо Бурабайского районного маслихата Акмолинской области от 11 ноября 2014 года № 01-15/177)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Бурабайского районного маслихата Акмолинской области от 11.11.2014 № 01-15/177).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 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7 декабря 2012 года № 5С-8-2 «Об областном бюджете на 2013-2015 годы»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- 7378675,9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2060707,8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12867,2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109482,1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5195618,8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7421526,7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-27632,1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15593,9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43226,0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-15218,7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- 15218,7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Бурабайского районного маслихата Акмолинской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5С-25/1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поступления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составе поступлений районного бюджета на 2013 год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составе поступлений районного бюджета на 2013 год целевые трансферты и бюджетные кредиты из областного бюджета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2013 год предусмотрен объем субвенции, передаваемой из областного бюджета бюджету района в сумме 964965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2013 год предусмотрено погашение бюджетных кредитов в областной бюджет в сумме 3226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2013 год в сумме 41500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социального обеспечения, образования, культуры и спорта, проживающим и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занимающимися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бюджетные программы города районного значения, поселка, аульных (сельских) округов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Ә.Ғазиз</w:t>
      </w:r>
    </w:p>
    <w:bookmarkStart w:name="z4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5С-12/1</w:t>
      </w:r>
    </w:p>
    <w:bookmarkEnd w:id="1"/>
    <w:bookmarkStart w:name="z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Бурабайского районного маслихата Акмолинской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5С-25/1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81"/>
        <w:gridCol w:w="518"/>
        <w:gridCol w:w="9590"/>
        <w:gridCol w:w="2414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7378675,9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2060707,8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1026559,0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1026559,0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713137,3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515283,1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59441,2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136213,0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88413,2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26319,0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41594,2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11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42500,3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42500,3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12867,2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5085,6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112,6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4884,0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8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96,3</w:t>
            </w:r>
          </w:p>
        </w:tc>
      </w:tr>
      <w:tr>
        <w:trPr>
          <w:trHeight w:val="8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96,3</w:t>
            </w:r>
          </w:p>
        </w:tc>
      </w:tr>
      <w:tr>
        <w:trPr>
          <w:trHeight w:val="15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18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6476,6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6476,6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109482,1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109325,0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69145,0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5195618,8</w:t>
            </w:r>
          </w:p>
        </w:tc>
      </w:tr>
      <w:tr>
        <w:trPr>
          <w:trHeight w:val="6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5195618,8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5195618,8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708"/>
        <w:gridCol w:w="687"/>
        <w:gridCol w:w="9252"/>
        <w:gridCol w:w="2435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7421526,7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211140,2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63710,0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63399,0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107151,2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102328,9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4822,3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26779,0</w:t>
            </w:r>
          </w:p>
        </w:tc>
      </w:tr>
      <w:tr>
        <w:trPr>
          <w:trHeight w:val="13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1454,0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9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2929872,3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2743848,7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2178196,5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9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169452,0</w:t>
            </w:r>
          </w:p>
        </w:tc>
      </w:tr>
      <w:tr>
        <w:trPr>
          <w:trHeight w:val="10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33445,0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1137,4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202686,0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56351,8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184321,0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184321,0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134474,0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134474,0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26346,0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1667,0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10910,0</w:t>
            </w:r>
          </w:p>
        </w:tc>
      </w:tr>
      <w:tr>
        <w:trPr>
          <w:trHeight w:val="14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1953102,0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21140,0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598741,0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150185,0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24862,0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11099,0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88877,0</w:t>
            </w:r>
          </w:p>
        </w:tc>
      </w:tr>
      <w:tr>
        <w:trPr>
          <w:trHeight w:val="1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309960,0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1327882,0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25275,0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850610,0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50403,0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395350,0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135071,0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99642,0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5521,0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48566,0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37257,0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19325,0</w:t>
            </w:r>
          </w:p>
        </w:tc>
      </w:tr>
      <w:tr>
        <w:trPr>
          <w:trHeight w:val="11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8724,7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192,3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12729,0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3375,0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11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96618,1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10294,0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26365,7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1611,4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13113,3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55848,4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47749,4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32970,0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26436,0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1700645,2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1700645,2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754000,0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42077,2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904568,0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162235,0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21879,0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95943,0</w:t>
            </w:r>
          </w:p>
        </w:tc>
      </w:tr>
      <w:tr>
        <w:trPr>
          <w:trHeight w:val="10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6712,0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59272,2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59272,2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59272,2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59272,2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-27632,1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11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-15218,7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15218,7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2865,7</w:t>
            </w:r>
          </w:p>
        </w:tc>
      </w:tr>
    </w:tbl>
    <w:bookmarkStart w:name="z5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5С-12/1</w:t>
      </w:r>
    </w:p>
    <w:bookmarkEnd w:id="3"/>
    <w:bookmarkStart w:name="z5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05"/>
        <w:gridCol w:w="521"/>
        <w:gridCol w:w="9507"/>
        <w:gridCol w:w="2404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5795876,0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2138550,0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203405,0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203405,0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1119712,0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1119712,0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696140,0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432573,0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103006,0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157369,0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3192,0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102344,0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17913,0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28161,0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47557,0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8713,0</w:t>
            </w:r>
          </w:p>
        </w:tc>
      </w:tr>
      <w:tr>
        <w:trPr>
          <w:trHeight w:val="9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16949,0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16949,0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20349,0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4226,0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4123,0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15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13236,0</w:t>
            </w:r>
          </w:p>
        </w:tc>
      </w:tr>
      <w:tr>
        <w:trPr>
          <w:trHeight w:val="14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13236,0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3614977,0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3614977,0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3614977,0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88"/>
        <w:gridCol w:w="540"/>
        <w:gridCol w:w="540"/>
        <w:gridCol w:w="8948"/>
        <w:gridCol w:w="241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5795876,0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209453,0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12382,0</w:t>
            </w:r>
          </w:p>
        </w:tc>
      </w:tr>
      <w:tr>
        <w:trPr>
          <w:trHeight w:val="6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12382,0</w:t>
            </w:r>
          </w:p>
        </w:tc>
      </w:tr>
      <w:tr>
        <w:trPr>
          <w:trHeight w:val="4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63094,0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63094,0</w:t>
            </w:r>
          </w:p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105425,0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105425,0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28552,0</w:t>
            </w:r>
          </w:p>
        </w:tc>
      </w:tr>
      <w:tr>
        <w:trPr>
          <w:trHeight w:val="16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24920,0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3632,0</w:t>
            </w:r>
          </w:p>
        </w:tc>
      </w:tr>
      <w:tr>
        <w:trPr>
          <w:trHeight w:val="1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3555,0</w:t>
            </w:r>
          </w:p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3555,0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2533736,0</w:t>
            </w:r>
          </w:p>
        </w:tc>
      </w:tr>
      <w:tr>
        <w:trPr>
          <w:trHeight w:val="8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2964,0</w:t>
            </w:r>
          </w:p>
        </w:tc>
      </w:tr>
      <w:tr>
        <w:trPr>
          <w:trHeight w:val="2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2964,0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2530772,0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12240,0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2210054,0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10648,0</w:t>
            </w:r>
          </w:p>
        </w:tc>
      </w:tr>
      <w:tr>
        <w:trPr>
          <w:trHeight w:val="9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20421,0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67576,0</w:t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4916,0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204917,0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132056,0</w:t>
            </w:r>
          </w:p>
        </w:tc>
      </w:tr>
      <w:tr>
        <w:trPr>
          <w:trHeight w:val="6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132056,0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27489,0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17821,0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6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1741,0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44171,0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12085,0</w:t>
            </w:r>
          </w:p>
        </w:tc>
      </w:tr>
      <w:tr>
        <w:trPr>
          <w:trHeight w:val="13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12236,0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2619517,0</w:t>
            </w:r>
          </w:p>
        </w:tc>
      </w:tr>
      <w:tr>
        <w:trPr>
          <w:trHeight w:val="1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28177,0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28004,0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6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1301370,0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22130,0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17878,0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19336,0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1240040,0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1289970,0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1289970,0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132515,0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99064,0</w:t>
            </w:r>
          </w:p>
        </w:tc>
      </w:tr>
      <w:tr>
        <w:trPr>
          <w:trHeight w:val="8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5820,0</w:t>
            </w:r>
          </w:p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47519,0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37262,0</w:t>
            </w:r>
          </w:p>
        </w:tc>
      </w:tr>
      <w:tr>
        <w:trPr>
          <w:trHeight w:val="6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8463,0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23358,0</w:t>
            </w:r>
          </w:p>
        </w:tc>
      </w:tr>
      <w:tr>
        <w:trPr>
          <w:trHeight w:val="8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7536,0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9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10093,0</w:t>
            </w:r>
          </w:p>
        </w:tc>
      </w:tr>
      <w:tr>
        <w:trPr>
          <w:trHeight w:val="8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5728,0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4365,0</w:t>
            </w:r>
          </w:p>
        </w:tc>
      </w:tr>
      <w:tr>
        <w:trPr>
          <w:trHeight w:val="12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37271,0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8534,0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8534,0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20923,0</w:t>
            </w:r>
          </w:p>
        </w:tc>
      </w:tr>
      <w:tr>
        <w:trPr>
          <w:trHeight w:val="11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10628,0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10295,0</w:t>
            </w:r>
          </w:p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</w:tr>
      <w:tr>
        <w:trPr>
          <w:trHeight w:val="1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6744,0</w:t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28907,0</w:t>
            </w:r>
          </w:p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6839,0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6839,0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22068,0</w:t>
            </w:r>
          </w:p>
        </w:tc>
      </w:tr>
      <w:tr>
        <w:trPr>
          <w:trHeight w:val="8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9750,0</w:t>
            </w:r>
          </w:p>
        </w:tc>
      </w:tr>
      <w:tr>
        <w:trPr>
          <w:trHeight w:val="7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12318,0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28669,0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28669,0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28669,0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63692,0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12966,0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12966,0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43600,0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43600,0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-3225,0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6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-3225,0</w:t>
            </w:r>
          </w:p>
        </w:tc>
      </w:tr>
    </w:tbl>
    <w:bookmarkStart w:name="z5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5С-12/1</w:t>
      </w:r>
    </w:p>
    <w:bookmarkEnd w:id="5"/>
    <w:bookmarkStart w:name="z5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63"/>
        <w:gridCol w:w="521"/>
        <w:gridCol w:w="9528"/>
        <w:gridCol w:w="242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4618059,0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2287895,0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217643,0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217643,0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1198092,0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1198092,0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744654,0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462851,0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110004,0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168384,0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109509,0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19167,0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30132,0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50886,0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9324,0</w:t>
            </w:r>
          </w:p>
        </w:tc>
      </w:tr>
      <w:tr>
        <w:trPr>
          <w:trHeight w:val="13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17997,0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17997,0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18652,0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4514,0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4412,0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19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11236,0</w:t>
            </w:r>
          </w:p>
        </w:tc>
      </w:tr>
      <w:tr>
        <w:trPr>
          <w:trHeight w:val="18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11236,0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2289512,0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2289512,0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2289512,0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24"/>
        <w:gridCol w:w="567"/>
        <w:gridCol w:w="540"/>
        <w:gridCol w:w="8938"/>
        <w:gridCol w:w="246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4618059,0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209707,0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12382,0</w:t>
            </w:r>
          </w:p>
        </w:tc>
      </w:tr>
      <w:tr>
        <w:trPr>
          <w:trHeight w:val="8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12382,0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63094,0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63094,0</w:t>
            </w:r>
          </w:p>
        </w:tc>
      </w:tr>
      <w:tr>
        <w:trPr>
          <w:trHeight w:val="8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105425,0</w:t>
            </w:r>
          </w:p>
        </w:tc>
      </w:tr>
      <w:tr>
        <w:trPr>
          <w:trHeight w:val="10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105425,0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28806,0</w:t>
            </w:r>
          </w:p>
        </w:tc>
      </w:tr>
      <w:tr>
        <w:trPr>
          <w:trHeight w:val="15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3886,0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3555,0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3555,0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</w:p>
        </w:tc>
      </w:tr>
      <w:tr>
        <w:trPr>
          <w:trHeight w:val="8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9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2419416,0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3171,0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3171,0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2416245,0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12240,0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2125327,0</w:t>
            </w:r>
          </w:p>
        </w:tc>
      </w:tr>
      <w:tr>
        <w:trPr>
          <w:trHeight w:val="8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10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16421,0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67576,0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2916,0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184917,0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132056,0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132056,0</w:t>
            </w:r>
          </w:p>
        </w:tc>
      </w:tr>
      <w:tr>
        <w:trPr>
          <w:trHeight w:val="9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27489,0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17821,0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1741,0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44171,0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12085,0</w:t>
            </w:r>
          </w:p>
        </w:tc>
      </w:tr>
      <w:tr>
        <w:trPr>
          <w:trHeight w:val="13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12236,0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1564507,0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21189,0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21004,0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43318,0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12130,0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14878,0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14236,0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1500000,0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1500000,0</w:t>
            </w:r>
          </w:p>
        </w:tc>
      </w:tr>
      <w:tr>
        <w:trPr>
          <w:trHeight w:val="1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132515,0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99064,0</w:t>
            </w:r>
          </w:p>
        </w:tc>
      </w:tr>
      <w:tr>
        <w:trPr>
          <w:trHeight w:val="8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5820,0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47519,0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37262,0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8463,0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23358,0</w:t>
            </w:r>
          </w:p>
        </w:tc>
      </w:tr>
      <w:tr>
        <w:trPr>
          <w:trHeight w:val="12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7536,0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8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10093,0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5728,0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4365,0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37271,0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8534,0</w:t>
            </w:r>
          </w:p>
        </w:tc>
      </w:tr>
      <w:tr>
        <w:trPr>
          <w:trHeight w:val="8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8534,0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20923,0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10628,0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6744,0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20460,0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6839,0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6839,0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13621,0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9750,0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27437,0</w:t>
            </w:r>
          </w:p>
        </w:tc>
      </w:tr>
      <w:tr>
        <w:trPr>
          <w:trHeight w:val="9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27437,0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27437,0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64630,0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12904,0</w:t>
            </w:r>
          </w:p>
        </w:tc>
      </w:tr>
      <w:tr>
        <w:trPr>
          <w:trHeight w:val="11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12904,0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44600,0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44600,0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7126,0</w:t>
            </w:r>
          </w:p>
        </w:tc>
      </w:tr>
      <w:tr>
        <w:trPr>
          <w:trHeight w:val="8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-3225,0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1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-3225,0</w:t>
            </w:r>
          </w:p>
        </w:tc>
      </w:tr>
    </w:tbl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5С-12/1</w:t>
      </w:r>
    </w:p>
    <w:bookmarkEnd w:id="7"/>
    <w:bookmarkStart w:name="z5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Бурабайского районного маслихата Акмолинской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5С-25/1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31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3 661 528,6</w:t>
            </w:r>
          </w:p>
        </w:tc>
      </w:tr>
      <w:tr>
        <w:trPr>
          <w:trHeight w:val="48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1 281 278,6</w:t>
            </w:r>
          </w:p>
        </w:tc>
      </w:tr>
      <w:tr>
        <w:trPr>
          <w:trHeight w:val="4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21 879,0</w:t>
            </w:r>
          </w:p>
        </w:tc>
      </w:tr>
      <w:tr>
        <w:trPr>
          <w:trHeight w:val="84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21 879,0</w:t>
            </w:r>
          </w:p>
        </w:tc>
      </w:tr>
      <w:tr>
        <w:trPr>
          <w:trHeight w:val="4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7 008,0</w:t>
            </w:r>
          </w:p>
        </w:tc>
      </w:tr>
      <w:tr>
        <w:trPr>
          <w:trHeight w:val="4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7 008,0</w:t>
            </w:r>
          </w:p>
        </w:tc>
      </w:tr>
      <w:tr>
        <w:trPr>
          <w:trHeight w:val="3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295 102,2</w:t>
            </w:r>
          </w:p>
        </w:tc>
      </w:tr>
      <w:tr>
        <w:trPr>
          <w:trHeight w:val="5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202 686,0</w:t>
            </w:r>
          </w:p>
        </w:tc>
      </w:tr>
      <w:tr>
        <w:trPr>
          <w:trHeight w:val="58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2011–2020 годы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9 943,2</w:t>
            </w:r>
          </w:p>
        </w:tc>
      </w:tr>
      <w:tr>
        <w:trPr>
          <w:trHeight w:val="12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33 445,0</w:t>
            </w:r>
          </w:p>
        </w:tc>
      </w:tr>
      <w:tr>
        <w:trPr>
          <w:trHeight w:val="9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38 011,0</w:t>
            </w:r>
          </w:p>
        </w:tc>
      </w:tr>
      <w:tr>
        <w:trPr>
          <w:trHeight w:val="5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учителям, прошедшим повышение квалификации по трехуровневой системе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11 017,0</w:t>
            </w:r>
          </w:p>
        </w:tc>
      </w:tr>
      <w:tr>
        <w:trPr>
          <w:trHeight w:val="6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54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31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47 749,4</w:t>
            </w:r>
          </w:p>
        </w:tc>
      </w:tr>
      <w:tr>
        <w:trPr>
          <w:trHeight w:val="24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47 749,4</w:t>
            </w:r>
          </w:p>
        </w:tc>
      </w:tr>
      <w:tr>
        <w:trPr>
          <w:trHeight w:val="6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4 110,0</w:t>
            </w:r>
          </w:p>
        </w:tc>
      </w:tr>
      <w:tr>
        <w:trPr>
          <w:trHeight w:val="6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4 110,0</w:t>
            </w:r>
          </w:p>
        </w:tc>
      </w:tr>
      <w:tr>
        <w:trPr>
          <w:trHeight w:val="88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904 568,0</w:t>
            </w:r>
          </w:p>
        </w:tc>
      </w:tr>
      <w:tr>
        <w:trPr>
          <w:trHeight w:val="78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областного, районного значения и улиц населенных пунктов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904 568,0</w:t>
            </w:r>
          </w:p>
        </w:tc>
      </w:tr>
      <w:tr>
        <w:trPr>
          <w:trHeight w:val="4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2 364 671,0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904 960,0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Бурабай Бурабайского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259 960,0</w:t>
            </w:r>
          </w:p>
        </w:tc>
      </w:tr>
      <w:tr>
        <w:trPr>
          <w:trHeight w:val="84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развитие дорожной сети поселка Бурабай Бурабайского района Акмолинской области (первая очередь)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645 000,0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1 459 711,0</w:t>
            </w:r>
          </w:p>
        </w:tc>
      </w:tr>
      <w:tr>
        <w:trPr>
          <w:trHeight w:val="7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 очистных сооружений поселка Бурабай Бурабайского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7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водоотведения второй очереди, поселка Бурабай Бурабайского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350 610,0</w:t>
            </w:r>
          </w:p>
        </w:tc>
      </w:tr>
      <w:tr>
        <w:trPr>
          <w:trHeight w:val="7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4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5 544,0</w:t>
            </w:r>
          </w:p>
        </w:tc>
      </w:tr>
      <w:tr>
        <w:trPr>
          <w:trHeight w:val="16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насосной станции с системой водоснабжения для обеспечения резервного водоснабжения республиканское государственное коммунальное предприятие республиканский учебно-оздоровительный центр "Балдаурен" в городе Щучинск Бурабайского района Акмолинской области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25 126,0</w:t>
            </w:r>
          </w:p>
        </w:tc>
      </w:tr>
      <w:tr>
        <w:trPr>
          <w:trHeight w:val="9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395 350,0</w:t>
            </w:r>
          </w:p>
        </w:tc>
      </w:tr>
      <w:tr>
        <w:trPr>
          <w:trHeight w:val="3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 учащихся в городе Щучинске Бурабайского района Акмолинской области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158 081,0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bookmarkStart w:name="z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5С-12/1</w:t>
      </w:r>
    </w:p>
    <w:bookmarkEnd w:id="9"/>
    <w:bookmarkStart w:name="z5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Бурабайского районного маслихата Акмолинской области от 06.12.2013 </w:t>
      </w:r>
      <w:r>
        <w:rPr>
          <w:rFonts w:ascii="Times New Roman"/>
          <w:b w:val="false"/>
          <w:i w:val="false"/>
          <w:color w:val="ff0000"/>
          <w:sz w:val="28"/>
        </w:rPr>
        <w:t>№ 5С-24/1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7"/>
        <w:gridCol w:w="2463"/>
      </w:tblGrid>
      <w:tr>
        <w:trPr>
          <w:trHeight w:val="7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584 704,2</w:t>
            </w:r>
          </w:p>
        </w:tc>
      </w:tr>
      <w:tr>
        <w:trPr>
          <w:trHeight w:val="57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293 360,2</w:t>
            </w:r>
          </w:p>
        </w:tc>
      </w:tr>
      <w:tr>
        <w:trPr>
          <w:trHeight w:val="4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76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занятости за счет развития инфраструктуры и жилищно-коммунального хозяйства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22 463,0</w:t>
            </w:r>
          </w:p>
        </w:tc>
      </w:tr>
      <w:tr>
        <w:trPr>
          <w:trHeight w:val="6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противопожарных мероприятий объектов образования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22463,0</w:t>
            </w:r>
          </w:p>
        </w:tc>
      </w:tr>
      <w:tr>
        <w:trPr>
          <w:trHeight w:val="76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5 135,0</w:t>
            </w:r>
          </w:p>
        </w:tc>
      </w:tr>
      <w:tr>
        <w:trPr>
          <w:trHeight w:val="99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3 750,0</w:t>
            </w:r>
          </w:p>
        </w:tc>
      </w:tr>
      <w:tr>
        <w:trPr>
          <w:trHeight w:val="99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Бурабайского района и многодетных семей сельской местности Бурабайского района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1 385,0</w:t>
            </w:r>
          </w:p>
        </w:tc>
      </w:tr>
      <w:tr>
        <w:trPr>
          <w:trHeight w:val="99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254 425,2</w:t>
            </w:r>
          </w:p>
        </w:tc>
      </w:tr>
      <w:tr>
        <w:trPr>
          <w:trHeight w:val="45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 водоснабжения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8 199,0</w:t>
            </w:r>
          </w:p>
        </w:tc>
      </w:tr>
      <w:tr>
        <w:trPr>
          <w:trHeight w:val="48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автомобильных дорог и улиц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14 482,2</w:t>
            </w:r>
          </w:p>
        </w:tc>
      </w:tr>
      <w:tr>
        <w:trPr>
          <w:trHeight w:val="70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229 062,0</w:t>
            </w:r>
          </w:p>
        </w:tc>
      </w:tr>
      <w:tr>
        <w:trPr>
          <w:trHeight w:val="97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занятости за счет развития инфраструктуры и жилищно-коммунального хозяйства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2 682,0</w:t>
            </w:r>
          </w:p>
        </w:tc>
      </w:tr>
      <w:tr>
        <w:trPr>
          <w:trHeight w:val="78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11 171,0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градостроительной документации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11 171,0</w:t>
            </w:r>
          </w:p>
        </w:tc>
      </w:tr>
      <w:tr>
        <w:trPr>
          <w:trHeight w:val="40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291 344,0</w:t>
            </w:r>
          </w:p>
        </w:tc>
      </w:tr>
      <w:tr>
        <w:trPr>
          <w:trHeight w:val="48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48 844,0</w:t>
            </w:r>
          </w:p>
        </w:tc>
      </w:tr>
      <w:tr>
        <w:trPr>
          <w:trHeight w:val="55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поселка Бурабай Бурабайского района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4 984,0</w:t>
            </w:r>
          </w:p>
        </w:tc>
      </w:tr>
      <w:tr>
        <w:trPr>
          <w:trHeight w:val="76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внутриквартальных водопроводных сетей в городе Щучинск Бурабайского района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10 766,0</w:t>
            </w:r>
          </w:p>
        </w:tc>
      </w:tr>
      <w:tr>
        <w:trPr>
          <w:trHeight w:val="126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государственной экспертизы реконструкция сетей водоотведения третьей очереди коллектора и канализационной насосной станции поселка Бурабай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78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села Кенесары Бурабайского района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1 559,0</w:t>
            </w:r>
          </w:p>
        </w:tc>
      </w:tr>
      <w:tr>
        <w:trPr>
          <w:trHeight w:val="120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поселка Бурабай Бурабайского района 3 очередь (центральная часть, район государственного национального природного парка и лесхоз)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1 535,0</w:t>
            </w:r>
          </w:p>
        </w:tc>
      </w:tr>
      <w:tr>
        <w:trPr>
          <w:trHeight w:val="45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242 500,0</w:t>
            </w:r>
          </w:p>
        </w:tc>
      </w:tr>
      <w:tr>
        <w:trPr>
          <w:trHeight w:val="40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поселка Санаторий Щучинский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путепровода города Щучинска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109 000,0</w:t>
            </w:r>
          </w:p>
        </w:tc>
      </w:tr>
      <w:tr>
        <w:trPr>
          <w:trHeight w:val="111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государственного коммунального предприятия на праве хозяйственного ведения "Термо-Транзит" Бурабайского района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83500,0</w:t>
            </w:r>
          </w:p>
        </w:tc>
      </w:tr>
    </w:tbl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5С-12/1</w:t>
      </w:r>
    </w:p>
    <w:bookmarkEnd w:id="11"/>
    <w:bookmarkStart w:name="z6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районного бюджета на 2013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653"/>
        <w:gridCol w:w="737"/>
        <w:gridCol w:w="1169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5С-12/1</w:t>
      </w:r>
    </w:p>
    <w:bookmarkEnd w:id="13"/>
    <w:bookmarkStart w:name="z6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сельского округа на 2013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Бурабайского районного маслихата Акмолинской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5С-25/1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29"/>
        <w:gridCol w:w="729"/>
        <w:gridCol w:w="8916"/>
        <w:gridCol w:w="2645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107151,2</w:t>
            </w:r>
          </w:p>
        </w:tc>
      </w:tr>
      <w:tr>
        <w:trPr>
          <w:trHeight w:val="7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107151,2</w:t>
            </w:r>
          </w:p>
        </w:tc>
      </w:tr>
      <w:tr>
        <w:trPr>
          <w:trHeight w:val="8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102328,9</w:t>
            </w:r>
          </w:p>
        </w:tc>
      </w:tr>
      <w:tr>
        <w:trPr>
          <w:trHeight w:val="5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4822,3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7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7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26479,0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26479,0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21140,0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5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10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21879,0</w:t>
            </w:r>
          </w:p>
        </w:tc>
      </w:tr>
      <w:tr>
        <w:trPr>
          <w:trHeight w:val="7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21879,0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21879,0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157211,8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1724"/>
        <w:gridCol w:w="2901"/>
        <w:gridCol w:w="2474"/>
        <w:gridCol w:w="2901"/>
        <w:gridCol w:w="1983"/>
      </w:tblGrid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03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15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8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9950,7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9329,2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8087,3</w:t>
            </w:r>
          </w:p>
        </w:tc>
      </w:tr>
      <w:tr>
        <w:trPr>
          <w:trHeight w:val="25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9950,7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9329,2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8087,3</w:t>
            </w:r>
          </w:p>
        </w:tc>
      </w:tr>
      <w:tr>
        <w:trPr>
          <w:trHeight w:val="19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14071,7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9350,7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7855,6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9029,2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7755,8</w:t>
            </w:r>
          </w:p>
        </w:tc>
      </w:tr>
      <w:tr>
        <w:trPr>
          <w:trHeight w:val="24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458,7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331,5</w:t>
            </w:r>
          </w:p>
        </w:tc>
      </w:tr>
      <w:tr>
        <w:trPr>
          <w:trHeight w:val="16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30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3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34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8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0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5023,8</w:t>
            </w:r>
          </w:p>
        </w:tc>
      </w:tr>
      <w:tr>
        <w:trPr>
          <w:trHeight w:val="30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5023,8</w:t>
            </w:r>
          </w:p>
        </w:tc>
      </w:tr>
      <w:tr>
        <w:trPr>
          <w:trHeight w:val="25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5023,8</w:t>
            </w:r>
          </w:p>
        </w:tc>
      </w:tr>
      <w:tr>
        <w:trPr>
          <w:trHeight w:val="22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27540,8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18487,7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9320,3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15570,7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6"/>
        <w:gridCol w:w="2467"/>
        <w:gridCol w:w="2234"/>
        <w:gridCol w:w="2234"/>
        <w:gridCol w:w="2118"/>
        <w:gridCol w:w="2081"/>
      </w:tblGrid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</w:tr>
      <w:tr>
        <w:trPr>
          <w:trHeight w:val="285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5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9263,0</w:t>
            </w:r>
          </w:p>
        </w:tc>
      </w:tr>
      <w:tr>
        <w:trPr>
          <w:trHeight w:val="15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9263,0</w:t>
            </w:r>
          </w:p>
        </w:tc>
      </w:tr>
      <w:tr>
        <w:trPr>
          <w:trHeight w:val="3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8813,0</w:t>
            </w:r>
          </w:p>
        </w:tc>
      </w:tr>
      <w:tr>
        <w:trPr>
          <w:trHeight w:val="75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9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11707,7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11707,7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11707,7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19250,6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8876,6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