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90e9" w14:textId="7959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Жасыл сельского округа Атамекен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10 декабря 2012 года № А-12/680 и решение Бурабайского районного маслихата Акмолинской области от 10 декабря 2012 года № 5С-11/8. Зарегистрировано Департаментом юстиции Акмолинской области от 11 января 2013 года № 3602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по всему тексту слово "аульного" заменено словом "сельского" постановлением акимата Бурабайского района Акмолинской области от 30.04.2015 </w:t>
      </w:r>
      <w:r>
        <w:rPr>
          <w:rFonts w:ascii="Times New Roman"/>
          <w:b w:val="false"/>
          <w:i w:val="false"/>
          <w:color w:val="ff0000"/>
          <w:sz w:val="28"/>
        </w:rPr>
        <w:t>№ а-4/230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Бурабайского районного маслихата Акмолинской области от 30.04.2015 № 5С-42/3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на основании ходатайства акима сельского округа Атамекен и протокола схода жителей поселения «24 разъезд» акимат Бурабайского района ПОСТАНОВЛЯЕТ и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Жасыл сельского округа Атамекен Бурабайского района, включив в его черту поселение «24 разъезд» общей площадью 10 гектаров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Бурабайского района и решение Бурабайского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cессии районного маслихата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районного маслихата           У.Бейсенов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А-12/680 от 10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и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5С-11/8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села Жасыл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154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Аким сельского округа Атамекен              Д.Капезов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