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976" w14:textId="9eee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села имени Актан батыра в Актогайском сельском округе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18 апреля 2012 года № 22 и постановление акимата Актюбинской области от 18 апреля 2012 года № 132. Зарегистрировано Департаментом юстиции Актюбинской области 3 мая 2012 года № 3393.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пункте 1 слова "аула", "аул" заменены словами "села", "село"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3), 4) </w:t>
      </w:r>
      <w:r>
        <w:rPr>
          <w:rFonts w:ascii="Times New Roman"/>
          <w:b w:val="false"/>
          <w:i w:val="false"/>
          <w:color w:val="000000"/>
          <w:sz w:val="28"/>
        </w:rPr>
        <w:t>cтатьи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предложений маслихата и акимата Шалкарского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Образовать село имени Актан батыра в Актогайском сельском округе Шалкарского района Актюбинской области согласно прилагаемой схематической карте.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акимата и решения маслихата возложить на заместителя акима области Нуркатову С.К.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 См. бумажный вариант.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