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a970" w14:textId="f2ca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нормативов субсидирования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мая 2012 года № 147. Зарегистрировано Департаментом юстиции Актюбинской области 25 мая 2012 года № 3396. Утратило силу постановлением акимата Актюбинской области от 01 июля 2013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Актюбинской области от 01.07.2013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целях поддержки сельскохозяйственных товаропроизводителей области, повышения урожайности и качества продукции растениеводства путем удешевления стоимости горюче-смазочных материалов и других товарно-материальных ценностей, необходимых для проведения весенне-полевых и уборочных работ 2012 года, удешевления стоимости удобрений и затрат на обработку сельскохозяйственных культур гербицидами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сельскохозяйственных культур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субсидирования приоритетных культур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1 килограмм (литр),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4 мая 2012 года № 147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550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(базовая норма бюджетных субсидий)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зерновые и зернобобовые культуры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культуры, возделываемые с соблюдением зональных научно-обоснованных агротехнологий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 культуры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производимые с применением систем полива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и бахчевые, производимые с применением систем полива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производимые в закрытом грунте с применением капельного орошения(1 культурооборот)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производимые в закрытом грунте на гидропонике (1 культурооборот)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на богаре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культуры, производимые с применением систем полива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4 мая 2012 года № 147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субсидирования приоритетных сельскохозяйственных культур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7738"/>
        <w:gridCol w:w="3473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(базовая норма бюджетных субсидий)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зерновые и зернобобовые культуры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культуры, возделываемые с соблюдением зональных научно-обоснованных агротехнологий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 культуры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производимые с применением систем полива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и бахчевые, производимые с применением систем полива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производимые в закрытом грунте с применением капельного орошения(1 культурооборот)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производимые в закрытом грунте на гидропонике (1 культурооборот)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на богаре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культуры, производимые с применением систем полива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4 мая 2012 года № 147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 реализованных отечественными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378"/>
        <w:gridCol w:w="1693"/>
        <w:gridCol w:w="2204"/>
        <w:gridCol w:w="2269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 в мешках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 насыпью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обогащенный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-44%, биопрепараты 0,4%)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обогащенный (N-45%, биопрепараты 0,4%)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обогащенная (N-32%, биопрепараты 0,4%)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обогащенный (N-21%, биопрепараты 0,2 %)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хлорид обогащенный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О-58%, биопрепараты 0,4%)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4 мая 2012 года № 147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 приобретенных у поставщика удобрений и (или) у иностранных производителей удобрений.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304"/>
        <w:gridCol w:w="2024"/>
        <w:gridCol w:w="1961"/>
        <w:gridCol w:w="2279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8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(Россия) (N-15:P-15:К-15)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(Узбекистан)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(Узбекистан)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 железа DTPA 6%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 железа EDDHA 6% (Голландия)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4 мая 2012 года № 147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килограмм (литр)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579"/>
        <w:gridCol w:w="1950"/>
        <w:gridCol w:w="2038"/>
        <w:gridCol w:w="1929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 г/л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водный раствор (глифосат,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 (глифосат 747 г/кг)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72% водный раствор (2,4-Д диметиламинная соль 720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(феноксапроп-п-этил, 100 г/л+фенклоразол-этил (антидот), 50 г/л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водно-диспергируемые гранулы (метсульфурон-метил 600 г/кг)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40% концентрат эмульсии (хлорсульфурон+малолетучие эфиры 2,4-Д)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(2-этиленгексило-вый эфир 2,4-Д кислоты, 420 г/л+2-этилгексиловый эфир дикамбы кислоты, 60г/л)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водный раствор (глифосат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(2-этиленгексиловый эфир 2,4-Д кислоты, 950г/л)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водный раствор (глифосат 360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(феноксапроп-п-этил, 140 г/л+клоквинтоцет-мексил, 40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концентрат эмульсии(феноксапроп-п-этил, 100 г/л фенхлоразол-этил (антидот), 50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водный раствор (глифосат, 540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водный раствор (глифосат, 500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 140 г/л)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водный раствор (диметиламинная соль 2,4 –Д)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