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5a4124" w14:textId="d5a412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областного маслихата от 7 декабря 2011 года № 434 "Об областном бюджете на 2012-2014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Актюбинского областного маслихата от 17 октября 2012 года № 66. Зарегистрировано Департаментом юстиции Актюбинской области 25 октября 2012 года № 3424. Утратило силу в связи с истечением срока применения - (письмо маслихата Актюбинской области от 18 июля 2013 года № 07-01-02/387).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в связи с истечением срока применения - (письмо маслихата Актюбинской области от 18.07.2013 № 07-01-02/387).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8,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Актюбинский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областного маслихата от 7 декабря 2011 года № 434 "Об областном бюджете на 2012-2014 годы", зарегистрированное в Реестре государственной регистрации нормативных правовых актов за № 3384, опубликованное в газетах "Ақтөбе" и "Актюбинский вестник" от 17 января 2012 года № 9-10 следующие изменения и дополнения: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доходы 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"102 882 265,6" заменить цифрами "103 522 403,1", в том числе по: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"3 193 739" заменить цифрами "3 831 513,5";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затраты 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"102 545 177,1" заменить цифрами "103 076 847,6";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3)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чистое бюджетное кредитование 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"6 894 340" заменить цифрами "5 594 340",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"316 681" заменить цифрами "1 616 681";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4)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сальдо по операциям с финансовыми активами 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"932 500" заменить цифрами "1 040 967",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"932 500" заменить цифрами "1 040 967"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5)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дефицит бюджета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"-7 489 751,5" заменить цифрами "-6 189 751,5"; 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6)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финансирование дефицита бюджета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"7 489 751,5" заменить цифрами "6 189 751,5".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части абзаца 1: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"187 183,9" заменить цифрами "206 713,9";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части абзаца 2: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"1 369 482" заменить цифрами "1 369 366";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части абзаца 5: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"1 062 865" заменить цифрами "1 064 236,1";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части абзаца 6: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"14 400" заменить цифрами "14 317,9";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части абзаца 9: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"51 583" заменить цифрами "51 368";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части абзаца 10: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"1 652 250" заменить цифрами "1 879 336";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части абзаца 11: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"3 085 959" заменить цифрами "3 087 654";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части абзаца 12: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"1 356 161" заменить цифрами "2 030 333";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части абзаца 13: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"1 097 807" заменить цифрами "852 446";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части абзаца 14: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"1 157 998" заменить цифрами "1 081 228,9";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части абзаца 15: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"26 008" заменить цифрами "25 392";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части абзаца 16: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"759 397" заменить цифрами "803 807";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части абзаца 17: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"514 345" заменить цифрами "522 518";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части абзаца 18: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"962 066" заменить цифрами "964 066";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части абзаца 19: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"2 436 307" заменить цифрами "2 257 107";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части абзаца 21: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"300 000" заменить цифрами "267 972";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части абзаца 23: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"252 229" заменить цифрами "252 179";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части абзаца 25: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"137 810" заменить цифрами "50 001";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части абзаца 26: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"144 318" заменить цифрами "147 887";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части абзаца 31: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"11 010" заменить цифрами "11 522";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части абзаца 32: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"125 140" заменить цифрами "125 003,1";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части абзаца 34: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"10 703" заменить цифрами "8 115";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дополнить абзацами 36, 37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"обеспечение бесперебойного теплоснабжения малых городов - 47 289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присуждение грантов государственным учреждениям образования района (города областного значения) за высокие показатели работы - 9 300 тысяч тенге".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2012 года.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сессии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маслихата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маслихата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ТУХТАРОВ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КАЛДЫГУЛОВА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октября 2012 года № 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декабря 2011 года № 434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103 522 403,1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27 527 033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9 206 489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9 206 489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8 422 031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8 422 031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9 898 513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9 898 513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3 831 513,5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55 486,1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4 160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15 590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8 700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27 036,1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173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173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606 539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606 539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3 169 315,4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3 169 315,4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продажи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основного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2 363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2 363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2 363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72 161 493,6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4 907 398,6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(городских)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4 907 398,6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67 254 095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67 254 095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 а и м е н о в а н и 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II.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103 076 847,6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услуги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901 912,4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636 617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443 138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ревизионной комиссии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169 653,4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169 653,4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кредиторской задолженности ликвидированного Управления государственного архитектурно-строительного контроля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105 143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мобилизационной подготовке, гражданской обороне, организации предупреждения и ликвидации аварий и стихийных бедствий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Мероприятия в рамках исполнения всеобщей воинской обязанности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Подготовка территориальной обороны и территориальная оборона областного масштаба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работы по чрезвычайным ситуациям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мобилизационной подготовке, гражданской обороне, организации предупреждения и ликвидации аварий и стихийных бедствий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мобилизационной подготовки, гражданской обороны, организации предупреждения и ликвидации аварий и стихийных бедствий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Мобилизационная подготовка и мобилизация областного масштаба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Общественный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порядок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безопасность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правовая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судебная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уголовно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исполнительная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4 091 618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4 091 618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4 090 818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3 444 049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316 808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за счет целевых текущих трансфертов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размещению лиц, не имеющих определенного места жительства и документов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содержания лиц, арестованных в административном порядке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содержания служебных животных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Содержание, материально-техническое оснащение дополнительной штатной численности миграционной полиции за счет целевых трансфертов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и материально-техническое оснащение центра временного размещения оралманов и центра адаптации и интеграции оралманов за счет целевых трансфертов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штатной численности, осуществляющей обслуживание режимных стратегических объектов за счет целевых трансфертов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строительства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объектов органов внутренних дел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15 862 769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1 218 789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1 218 789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781 129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из республиканского бюджета бюджетам районов (городов областного значения) на увеличение размера доплаты за квалификационную категорию учителям школ и воспитателям дошкольных организаций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437 660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2 782 533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туризма,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1 258 662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1 258 662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1 523 871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851 872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541 093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оснащение учебным оборудованием кабинетов физики, химии, биологии в государственных учреждениях основного среднего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республиканского бюджета бюджетам районов (городов областного значения) на повышение оплаты труда учителям, прошедшим повышение квалификации по учебным программам АОО "Назарбаев Интеллектуальные школы"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оплаты труда учителям, прошедшим повышение квалификации по учебным программам АОО "Назарбаев Интеллектуальные школы" за счет трансфертов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3 499 876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Подготовка специалистов в организациях технического и профессионального, послесреднего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3 273 390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1 367 291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послесреднего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1 718 811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Обновление и переоборудование учебно-производственных мастерских, лабораторий учебных заведений технического и профессионального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Установление доплаты за организацию производственного обучения мастерам производственного обучения организаций технического и профессионального образования за счет трансфертов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Переподготовка и повышение квалификации специалистов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545 303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Повышение квалификации и переподготовка кадров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455 557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реализации Программы занятости 2020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455 557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7 816 268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2 768 836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Информатизация системы образования в областных государственных учреждениях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и социальная адаптация детей и подростков с проблемами в развитии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Присуждение грантов областным государственным учреждениям образования за высокие показатели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республиканского бюджета бюджетам районов (городов областного значения) на ежемесячные выплаты денежных средств опекунам (попечителям) на содержание ребенка 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республиканского бюджета бюджетам районов (городов областного значения) на 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304 315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повышения компьютерной грамотности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1 598 114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строительства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5 047 432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из республиканского бюджета бюджетам районов (городов областного значения) на строительство и реконструкцию объектов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1 958 709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из областного бюджета бюджетам районов (городов областного значения) на строительство и реконструкцию объектов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3 087 654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и реконструкция объектов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18 706 928,7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Больницы широкого профиля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стационарной медицинской помощи по направлению специалистов первичной медико-санитарной помощи и организаций здравоохранения, за исключением медицинских услуг, закупаемых центральным уполномоченным органом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435 945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435 945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Производство крови, ее компонентов и препаратов для местных организаций здравоохранения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Пропаганда здорового образа жизни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социальных проектов на профилактику ВИЧ-инфекции среди лиц находящихся и освободившихся из мест лишения свободы в рамках Государственной программы "Саламатты Қазақстан" на 2011-2015 годы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5 007 977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5 007 977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2 997 254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больных туберкулезом противотуберкулезными препаратами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больных диабетом противодиабетическими препаратами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онкологических больных химиопрепаратами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лекарственными средствами больных с хронической почечной недостаточностью, аутоиммунными, орфанными заболеваниями, иммунодефицитными состояниями, а также больных после трансплантации почек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417 812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факторами свертывания крови больных гемофилией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тромболитическими препаратами больных с острым инфарктом миокарда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медицинской помощи онкологическим больным в рамках гарантированного объема бесплатной медицинской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778 257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7 521 926,7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7 521 926,7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амбулаторно-поликлинической помощи населению за исключением медицинской помощи, оказываемой из средств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6 563 873,7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792 215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лекарственными средствами на льготных условиях отдельных категорий граждан на амбулаторном уровне лечения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медицинской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1 000 914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1 000 914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скорой медицинской помощи и санитарная авиация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961 162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спецмедснабжения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в области здравоохранения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4 605 195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947 329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патологоанатомического вскрытия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государственных органов здравоохранения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711 169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кредиторской задолженности по обязательствам организаций здравоохранения за счет средств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строительства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3 657 866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3 657 866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помощь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обеспечение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1 972 854,9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953 431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505 405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448 026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поддержка инвалидов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903 668,9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897 562,9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республиканского бюджета бюджетам районов (городов областного значения) на реализацию мероприятий Программы занятости 2020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638 638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178 097,9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промышленности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Обучение предпринимательству участников Программы занятости 2020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коммунальное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19 425 622,8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11 932 341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в рамках развития сельских населенных пунктов по Программе занятости 2020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областного бюджета бюджетам районов (городов областного значения) на 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республиканского бюджета бюджетам районов (городов областного значения) на 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408 119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развитие сельских населенных пунктов в рамках Программы занятости 2020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408 119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строительства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11 230 063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из республиканского бюджета бюджетам районов (городов областного значения) на проектирование, строительство и (или) приобретение жилья государственного коммунального жилищного фонда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3 060 832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из областного бюджета бюджетам районов (городов областного значения) на проектирование, строительство и (или) приобретение жилья государственного коммунального жилищного фонда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2 030 333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из республиканского бюджета бюджетам районов (городов областного значения) на проектирование, развитие, обустройство и (или) приобретение инженерно-коммуникационной инфраструктуры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4 926 665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из областного бюджета бюджетам районов (городов областного значения) на проектирование, развитие, обустройство и (или) приобретение инженерно-коммуникационной инфраструктуры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761 993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из республиканского бюджета бюджетам районов (городов областного значения) на развитие инженерно-коммуникационной инфраструктуры в рамках Программы занятости 2020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бюджетам районов (городов областного значения) на строительство и (или) приобретение служебного жилища и развитие (или) приобретение инженерно-коммуникационной инфраструктуры в рамках Программы занятости 2020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бюджетам районов (городов областного значения) на развитие и обустройство недостающей инженерно-коммуникационной инфраструктуры в рамках второго направления Программы занятости 2020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хозяйство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6 970 763,8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строительства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1 138 785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бюджетам районов (городов областного значения) на развитие коммунального хозяйства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объектов коммунального хозяйства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из республиканского бюджета бюджетам районов (городов областного значения) на развитие системы водоснабжения и водоотведения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573 392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из областного бюджета бюджетам районов (городов областного значения) на развитие системы водоснабжения и водоотведения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392 729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5 831 978,8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Газификация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987 007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из республиканского бюджета бюджетам районов (городов областного значения) на развитие системы водоснабжения и водоотведения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1 655 500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из областного бюджета бюджетам районов (городов областного значения) на развитие системы водоснабжения и водоотведения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688 499,9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691 635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1 662 539,9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522 518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строительства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522 518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благоустройства городов 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522 518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туризм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информационное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5 089 991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881 736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851 356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Увековечение памяти деятелей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театрального и музыкального искусства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333 146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строительства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объектов культуры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3 388 276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туризма,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2 393 745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туризма,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2 140 960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строительства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994 531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объектов спорта и туризма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бюджетам районов (городов областного значения) на развитие объектов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964 066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531 653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архивов и документации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по управлению архивным делом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сохранности архивного фонда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языков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туризма,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88 507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государственной, внутренней политики на местном уровне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вопросам молодежной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молодежной политики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Топливно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энергетический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комплекс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5 031 483,8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5 031 483,8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строительства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энергетики и жилищно-коммунального хозяйства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3 031 483,8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бюджетам районов (городов областного значения) на развитие теплоэнергетической системы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2 975 483,8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водное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лесное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рыбное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особ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охраняемые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природные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территории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охрана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окружающей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среды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животного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мира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земельные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4 890 759,3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1 772 689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сельского хозяйства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1 704 188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семеноводства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поддержка племенного животноводства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877 543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поддержка повышения урожайности и качества производимых сельскохозяйственных культур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Обезвреживание пестицидов (ядохимикатов)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331 466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борьбе с вредными организмами сельскохозяйственных культур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изделий и атрибутов ветеринарного назначения для проведения идентификации сельскохозяйственных животных, ветеринарного паспорта на животное и их транспортировка (доставка) местным исполнительным органам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реализацию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Установление водоохранных зон и полос водных объектов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животного мира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сельского хозяйства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Cубсидирование повышения продуктивности и качества товарного рыбоводства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Охрана окружающей среды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483 797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строительства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охраны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63 370,3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63 370,3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30 465,3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2 241 970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сельского хозяйства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2 241 970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повышения продуктивности и качества продукции животноводства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931 306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распространению и внедрению инновационного опыта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326 567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региональных стабилизационных фондов продовольственных товаров за счет трансфертов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809 097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Приобретение, хранение и перемещение изделий и атрибутов ветеринарного и зоогигиенического назначения, используемых для профилактики, лечения, обработки животных, диагностики заболеваний животных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архите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ктурная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градостроительная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строительная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216 685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строительства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комплексных схем градостроительного развития и генеральных планов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6 237 725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5 598 140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5 598 140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1 501 326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2 257 107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капитальный и средний ремонт автомобильных дорог районного значения (улиц города)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1 839 707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Воздушный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регулярных внутренних авиаперевозок по решению местных исполнительных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633 142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633 142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межрайонным (междугородним) собщениям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3 286 569,1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экономической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промышленности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3 222 993,1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реализацию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решение вопросов обустройства моногородов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промышленности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804 615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Стратегии индустриально-инновационного развития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программы "Дорожная карта бизнеса - 2020 года"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708 803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программы "Дорожная карта бизнеса - 2020 года"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Сервисная поддержка ведения бизнеса в рамках программы "Дорожная карта бизнеса - 2020 года"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программы "Дорожная карта бизнеса-2020"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энергетики и жилищно-коммунального хозяйства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1 267 333,1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инженерной инфраструктуры в рамках программы "Развитие регионов"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1 190 550,1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решение вопросов обустройства моногородов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Обслуживание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856,1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17 255 929,5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17 255 929,5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17 255 929,5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16 202 355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316 091,8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59 439,7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578 043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областным бюджетам, бюджетам городов Астаны и Алматы в случаях возникновения чрезвычайных ситуаций природного и техногенного характера, угрожающих политической, экономической и социальной стабильности административно-территориальной единицы, жизни и здоровью людей, проведения мероприятий общереспубликанского либо международного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III.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Чистое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5 594 340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7 211 021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коммунальное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6 148 000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6 148 000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строительства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6 148 000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Кредитование бюджетов районов (городов областного значения) на проектирование, строительство и (или) приобретение жилья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6 148 000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водное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лесное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рыбное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особоохраняемые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природные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территории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охрана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окружающей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среды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животного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мира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земельны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298 521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764 500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промышленности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развитию предпринимательства на селе в рамках Программы занятости 2020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энергетики и жилищно-коммунального хозяйства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 районов (городов областного значения) на проведение ремонта общего имущества объектов кондоминиум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1 616 681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1 616 681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1 586 139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 а и м е н о в а н и 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IV.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Сальдо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операциям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финансовыми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1 040 967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Приобретение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финансовых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1 040 967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1 040 967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1 040 967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сельского хозяйства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энергетики и жилищно-коммунального хозяйства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уставных капиталов специализированных региональных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V.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Дефицит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-6 189 751,5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VI.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Финансирование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дефицита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6 189 751,5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7 211 021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7 211 021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7 211 021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1 842 280,2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1 842 280,2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1 842 280,2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1 811 739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30 541,2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ользуемые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остатки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821 010,7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821 010,7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821 010,7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