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c9a2" w14:textId="93fc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декабря 2012 года № 466. Зарегистрировано Департаментом юстиции Актюбинской области 24 января 2013 года № 3502.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1315 «Об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№ 845 «О совершенствовании правового обеспечения дорожного хозяйства» и от 20 июля 2010 года № 745 «Об утверждении реестра государственных услуг, оказываемых физическим и юридическим лицам»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архитектуры и градостроительства Актюбинской области» (Буранбаев Н.А.) обеспечить размещение настоящего регламента государственных услуг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А. Мухамбетов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466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физические лица, юридические лица,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- должностные лица, которые участвуют в процессе оказания государственной услуги.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выдача разрешения на размещение объекта наружной (визуальной) рекламы в населенных пунктах оказывается отделами архитектуры и градостроительства города областного значения, районов (далее – уполномоченный орган). Выдача паспорта на размещение наружной (визуальной) рекламы в полосе отвода автомобильных дорог общего пользования областного и районного значения оказывается структурными подразделениями местных исполнительных органов осуществляющий функции в сфере автомобильных дорог (далее – местный исполнительный орган). Также на альтернативной основе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17 июля 2001 года «Об автомобильных дорогах»;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19 декабря 2003 года «О рекламе»;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размещения наружной (визуальной) рекламы в полосе отвода автомобильных дорог общего пользования, утвержденных постановлением Правительства Республики Казахстан от 5 сентября 1998 года № 845 «О совершенствовании правового обеспечения дорожного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121 «Об утверждении Правил размещения объектов наружной (визуальной) рекламы в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1315 (далее – Стандарт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разрешения на размещение объекта наружной (визуальной) рекламы в населенных пунктах (далее – разрешение) или паспорта на размещение наружной (визуальной) рекламы в полосе отвода автомобильных дорог общего пользования областного и районного значения на бумажном носителе (далее – паспорт).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месте нахождения: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местного исполнительного органа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 График работы: ежедневно с 9.00 до 18.00 часов с перерывом на обед с 13.00 до 14.00 часов, кроме выходных, а также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ЦОНов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 График работы: ежедневно с понедельника по субботу включительно, за исключением выходных и праздничных дней, с 9.00 часов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Порядок получения информации по вопросам оказания государственной услуги, в том числе о ходе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стендах, расположенных в помещениях уполномоченных органов и местных исполнительных органов на самом видном для получателя государственной услуги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интернет-ресурсе Государственного учреждения «Управление архитектуры и градостроительства Актюбинской области»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www.saulet.aktobe.gov.kz</w:t>
      </w:r>
      <w:r>
        <w:rPr>
          <w:rFonts w:ascii="Times New Roman"/>
          <w:b w:val="false"/>
          <w:i w:val="false"/>
          <w:color w:val="000000"/>
          <w:sz w:val="28"/>
        </w:rPr>
        <w:t>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интернет-ресурсе Государственного учреждения «Управление пассажирского транспорта и автомобильных дорог Актюбинской области»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www.zhol.aktobe.gov.kz</w:t>
      </w:r>
      <w:r>
        <w:rPr>
          <w:rFonts w:ascii="Times New Roman"/>
          <w:b w:val="false"/>
          <w:i w:val="false"/>
          <w:color w:val="000000"/>
          <w:sz w:val="28"/>
        </w:rPr>
        <w:t>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стендах, расположенных в помещениях ЦОН, а также на интернет-ресурсе ЦОН: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несоответствие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требованиям, установленным нормативно-техническими документами в области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представляются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или паспорта через уполномоченный орган/местный исполнительный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получатель государственной услуги подает заявление с пакетом документов,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в уполномоченный орган/местный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принимает пакет документов и выдает расписку о приеме документов, регистрирует их в журнале регистрации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накладывает резолюцию и передает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осуществляет рассмотрение представленного заявления от получателя государственной услуги, подготавливает разрешение/паспорт либо мотивированный ответ об отказе, после чего направляет на подписание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разрешение/паспорт либо мотивированный ответ об отказе и направляет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выдает результат оказания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или паспорта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получатель государственной услуги подает заявление с пакетом документов,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в ЦОН, инспектор ЦОНа выдает расписку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ЦОНа проводит регистрацию заявления, затем документы направляются в уполномоченный орган/местный исполнительный орган. Факт отправки пакета документов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проверяет документы, принятые из ЦОНа, регистрирует их и направляет документы руководителю для наложения резолюции и определения ответственного исполнителя, после чего документы направляются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осуществляет рассмотрение представленного заявления из ЦОНа, подготавливает разрешение/паспорт либо мотивированный ответ об отказе, после чего направляет на подписание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разрешение/паспорт либо мотивированный ответ об отказе и направляет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органа/местного исполнительного органа,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ЦОН выдает результат оказания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8"/>
    <w:bookmarkStart w:name="z6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Специалистом уполномоченного органа/местного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Инспектором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уполномоченный орган/местных исполнительных органов и ЦОН обеспечивает сохранность, защиту и конфиденциальность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или паспорта через уполномоченный орган/местный исполнительный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(СФЕ - 1);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(СФЕ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(СФЕ - 3).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или паспорта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 (СФЕ - 1);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(СФЕ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(СФЕ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(СФЕ - 4).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взаимосвязи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8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1"/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 законодательством Республики Казахстан.</w:t>
      </w:r>
    </w:p>
    <w:bookmarkEnd w:id="12"/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в полосе отвода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общего пользования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а также в населенных пунктах»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оказывающих государственную услугу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623"/>
        <w:gridCol w:w="4388"/>
        <w:gridCol w:w="2881"/>
      </w:tblGrid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 оказывающего государственную услугу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архитектуры и градостроительства города Актобе»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 Алтынсарина, 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8(7132)-21-30-57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«Алгинский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район, город Алга, 5 микрорайон, дом 4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8(71337)-4-19-90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«Айтекебийский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село Комсомол, улица Т.Жургенова, 45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8(71339)-2-22-93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«Байганинский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 село Караулкельды улица Д.Конаева, 36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8(71345)-22-5-07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архитектуры, градостроительства и строительства Иргизского района»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район, село Иргиз, улица Алтынсарина, 12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8(71343)-21-7-55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«Каргалинский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район, село Бадамша улица Абилкайыр хана, 38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8(71342)-23-1-76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«Мартукский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 село Мартук, улица Сейфуллина,38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8(71331) 21-3-66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Мугалжарского района»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город Кандыагаш, улица Байтурсынова, 8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8(71333)-3-75-99 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«Темирский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поселок Шубаркудук, улица Желтоксана, 8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8(71346)-22-7-58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«Уилский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Уилский район, село Уил, улица Жолмурзаева, 1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8(71332)-2-12-04,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8(71332)-2-11-52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архитектуры, градостроительства и строительства Кобдинского района»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район, село Кобда улица Астана, 48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8(71341)-22-0-12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«Хромтауский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район, город Хромтау, улица Спортивная, 2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8(71336)-25-1-44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«Шалкарский районный отдел архитектуры, градостроительства и строительства» 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район, город Шалкар, улица Айтеке би, 63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8(71335)- 23-6-35</w:t>
            </w:r>
          </w:p>
        </w:tc>
      </w:tr>
    </w:tbl>
    <w:bookmarkStart w:name="z9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в полосе отвода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общего пользования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а также в населенных пунктах»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 через уполномоченный орган/местный исполнительный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3"/>
        <w:gridCol w:w="2122"/>
        <w:gridCol w:w="2634"/>
        <w:gridCol w:w="2315"/>
        <w:gridCol w:w="2102"/>
        <w:gridCol w:w="18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</w:tr>
      <w:tr>
        <w:trPr>
          <w:trHeight w:val="585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выдача расписки, регистрация заявления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представленными документами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разрешения/паспорта либо мотивированного ответа об отказе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разрешения/ паспорта либо мотивированн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 ответа об отказе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ое решение)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для наложения резолюции и определения 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исполнителя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резолюции, передача ответственному исполнителю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на подпись руководителю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результата государственной услуги получателю 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пяти рабочих дней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21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следующего действия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 через ЦОН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2"/>
        <w:gridCol w:w="2679"/>
        <w:gridCol w:w="2487"/>
        <w:gridCol w:w="2680"/>
        <w:gridCol w:w="27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585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выдача расписки, регистрация заявления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из ЦОНа, регистрация заявления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представленными документами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разрешения/ паспорта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орган/ местный исполнительный орган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для наложения резолюции и определения ответственного исполнителя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резолюции, передача ответственному исполнителю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на подпись руководителю </w:t>
            </w:r>
          </w:p>
        </w:tc>
      </w:tr>
      <w:tr>
        <w:trPr>
          <w:trHeight w:val="21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пяти рабочих дней</w:t>
            </w:r>
          </w:p>
        </w:tc>
      </w:tr>
      <w:tr>
        <w:trPr>
          <w:trHeight w:val="21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следующего действия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3679"/>
        <w:gridCol w:w="3093"/>
        <w:gridCol w:w="32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</w:tr>
      <w:tr>
        <w:trPr>
          <w:trHeight w:val="585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разрешения/паспорта либо мотивированного ответа об отказе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результата государственной услуги получателю 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в ЦОН результата государственной услуги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о выдаче результата государственной услуги </w:t>
            </w:r>
          </w:p>
        </w:tc>
      </w:tr>
      <w:tr>
        <w:trPr>
          <w:trHeight w:val="21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20 минут </w:t>
            </w:r>
          </w:p>
        </w:tc>
      </w:tr>
      <w:tr>
        <w:trPr>
          <w:trHeight w:val="21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 через уполномоченный орган/местный исполнительный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525"/>
        <w:gridCol w:w="4302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документов, выдача расписки, регистрация заявления. Направление документов руководителю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ответственному исполнителю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проверки полноты документов, подготовка разрешения/паспорта. Направление документов на подпись руководителю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результата государственной услуги получателю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разрешения/паспорта.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8"/>
        <w:gridCol w:w="3450"/>
        <w:gridCol w:w="3174"/>
        <w:gridCol w:w="3388"/>
      </w:tblGrid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ЦОН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документов, выдача расписки, регистрация заявления. Отправка документов в уполномоченный орган/местный исполнительный орган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 из ЦОНа, регистрация заявления. Направление документов руководителю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документами. Наложение резолюции, передача ответственному исполнителю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Осуществление проверки полноты документов, подготовка разрешения/ паспорта.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подпись руководителю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результата государственной услуги получателю.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Регистрация, направление в ЦОН результата государственной услуги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разрешения/ паспорта. Направление специалисту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 через уполномоченный орган/местный исполнительный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525"/>
        <w:gridCol w:w="4302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заявления. Направление документов руководителю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ответственному исполнителю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проверки полноты документов, подготовка мотивированного ответа об отказе. Направление документов на подпись руководителю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Регистрация. Выдача результата государственной услуги получателю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отказе. Направление специалисту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7"/>
        <w:gridCol w:w="3471"/>
        <w:gridCol w:w="3323"/>
        <w:gridCol w:w="3239"/>
      </w:tblGrid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ЦОН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документов, выдача расписки, регистрация заявления. Отправка документов в уполномоченный орган/местный исполнительный орган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 из ЦОНа, регистрация заявления. Направление документов руководителю 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документами. Наложение резолюции, передача ответственному исполнителю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Осуществление проверки полноты документов, подготовка мотивированного ответа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подпись руководителю</w:t>
            </w:r>
          </w:p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результата государственной услуги получателю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Регистрация. Направление в ЦОН результата государственной услуги 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отказе. Направление специалисту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в полосе отвода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общего пользования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а также в населенных пунктах» 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 через уполномоченный орган/местный исполнительный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 через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