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8a0f" w14:textId="d3d8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26 декабря 2012 года № 474. Зарегистрировано Департаментом юстиции Актюбинской области 28 января 2013 года № 3503.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28.12.2013 № 429.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№ 76 «Об утверждении стандарта государственной услуги «Постановка на учет и очередность граждан, нуждающихся в жилище из государственного жилищного фонда или жилище, арендованном местным исполнительным органом в частном жилищном фонде»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> электронной государственной услуги «Постановка на учет 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энергетики и жилищно-коммунального хозяйства Актюбинской области» (Блиев Е.А.) обеспечить размещение настоящего регламента электронной государственной услуги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Абдибекова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со дня его первого официального опубликования.     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 А. 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А.Жумагалиев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(далее - услуга) оказывается отделами жилищно-коммунального хозяйства, пассажирского транспорта и автомобильных дорог Актюбинской области (далее –услугодатель), а также через центры обслуживания населения (далее – центр) и через веб-портал «электронного правительства» www.e.gov.kz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(далее – Стандарт),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№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 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Структурно–функциональные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АРМ – автоматизированное рабочее место. 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 Порядок деятельности услугодателя по оказанию электронной государственной услуги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(уведомление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потребителем результата услуги (уведомление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Пошаговые действия и решения услугодателя через ЦОН (диаграмма № 3) функционального взаимодействия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(уведомление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услуги, указанной в настоящем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 или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 </w:t>
      </w:r>
    </w:p>
    <w:bookmarkEnd w:id="6"/>
    <w:bookmarkStart w:name="z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8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приведены экранные формы,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8"/>
    <w:bookmarkStart w:name="z9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 жилищном фонде»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3004"/>
        <w:gridCol w:w="3478"/>
        <w:gridCol w:w="3321"/>
        <w:gridCol w:w="2847"/>
      </w:tblGrid>
      <w:tr>
        <w:trPr>
          <w:trHeight w:val="1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79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ПЭП по ИИН и пароля. 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ЭЦП.</w:t>
            </w:r>
          </w:p>
        </w:tc>
      </w:tr>
      <w:tr>
        <w:trPr>
          <w:trHeight w:val="10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3"/>
        <w:gridCol w:w="2443"/>
        <w:gridCol w:w="2715"/>
        <w:gridCol w:w="2987"/>
        <w:gridCol w:w="2852"/>
      </w:tblGrid>
      <w:tr>
        <w:trPr>
          <w:trHeight w:val="105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08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  <w:tr>
        <w:trPr>
          <w:trHeight w:val="825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 8 – если нарушений нет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3394"/>
        <w:gridCol w:w="2851"/>
        <w:gridCol w:w="3529"/>
        <w:gridCol w:w="2852"/>
      </w:tblGrid>
      <w:tr>
        <w:trPr>
          <w:trHeight w:val="6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Улугодатель </w:t>
            </w:r>
          </w:p>
        </w:tc>
      </w:tr>
      <w:tr>
        <w:trPr>
          <w:trHeight w:val="7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РШЭП через ИИН и пароля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потребителя в ГБД ФЛ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  распорядительное решение)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1"/>
        <w:gridCol w:w="2579"/>
        <w:gridCol w:w="2172"/>
        <w:gridCol w:w="2851"/>
        <w:gridCol w:w="2987"/>
      </w:tblGrid>
      <w:tr>
        <w:trPr>
          <w:trHeight w:val="675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 в АРМ РШЭП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потребителя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72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уведомления</w:t>
            </w:r>
          </w:p>
        </w:tc>
      </w:tr>
      <w:tr>
        <w:trPr>
          <w:trHeight w:val="6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  <w:tr>
        <w:trPr>
          <w:trHeight w:val="6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есть нарушения; 8–если нарушений нет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3017"/>
        <w:gridCol w:w="2605"/>
        <w:gridCol w:w="2606"/>
        <w:gridCol w:w="2194"/>
        <w:gridCol w:w="2470"/>
      </w:tblGrid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9"/>
        <w:gridCol w:w="2880"/>
        <w:gridCol w:w="2743"/>
        <w:gridCol w:w="2469"/>
        <w:gridCol w:w="2469"/>
      </w:tblGrid>
      <w:tr>
        <w:trPr>
          <w:trHeight w:val="675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РШЭП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удостоверенние ЭЦП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уведомления</w:t>
            </w:r>
          </w:p>
        </w:tc>
      </w:tr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 жилищном фонде»</w:t>
      </w:r>
    </w:p>
    <w:bookmarkEnd w:id="10"/>
    <w:bookmarkStart w:name="z9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74000" cy="941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74000" cy="1021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ИС ЦОН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74000" cy="1004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372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 жилищном фонде»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выходного документа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выходного документа (отказа)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 жилищном фонде»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