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649b" w14:textId="1f86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2011 года № 415 "О бюджете города Актобе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 февраля 2012 года № 12. Зарегистрировано Департаментом юстиции Актюбинской области 20 февраля 2012 года № 3-1-165.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2012 - 2014 годы» от 20 декабря 2011 года № 415 (зарегистрированное в Реестре государственной регистрации нормативных правовых актов 12 января 2012 года за № 3-1-164, опубликованные в газетах «Актобе» и «Актюбинский вестник» от 24 января 2012 года № 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«28 609 265» заменить цифрами «28 931 949»,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«14 681 232» заменить цифрами «15 003 916»;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«35 187 265» заменить цифрами «35 182 086,9»;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цифру «70 000» заменить цифрами «544 000»,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«70 000» заменить цифрами «544 000»;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 -6 648 000» заменить цифрами «-6 794 137,9»;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 цифры «6 648 000» заменить цифрами «6 794 137,9».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«393 000» заменить цифрами «444 806»;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«1 101 083» заменить цифрами «1 088 083»;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«679 279» заменить цифрами «737 779»;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«2 382 498» заменить цифрами «2 349 498»;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«253 171» заменить цифрами «237 066»;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«13 000 тысяч тенге - на дополнительное образование для детей»;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«62 216 тысяч тенге - на обеспечение санитарии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«278 105 тысячи тенге - на благоустройство и озеленение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«190 000 тысяч тенге - на формирование или увеличение уставного капитала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 Мурзалин                       С. Шинтасова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77"/>
        <w:gridCol w:w="7713"/>
        <w:gridCol w:w="2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(тыс.
тенге)
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28931949,0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13685906,0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4586388,0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4586388,0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2002572,0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3651910,0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2135000,0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432610,0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1082000,0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3143065,0
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2472000,0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390065,0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301971,0
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82127,0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26720,0
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13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12000,0
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43407,0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160000,0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160000,0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15003916,0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15003916,0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15003916,0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53"/>
        <w:gridCol w:w="713"/>
        <w:gridCol w:w="6433"/>
        <w:gridCol w:w="28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35182086,9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471143,0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333163,0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62910,0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270253,0
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57896,0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57896,0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80084,0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80084,0
</w:t>
            </w:r>
          </w:p>
        </w:tc>
      </w:tr>
      <w:tr>
        <w:trPr>
          <w:trHeight w:val="18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77589,0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7806,0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152403,0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152403,0
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152403,0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11962036,0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1946306,0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1946306,0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1929141,0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7428241,0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7428241,0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6756456,0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515207,0</w:t>
            </w:r>
          </w:p>
        </w:tc>
      </w:tr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2587489,0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217709,0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36908,0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3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97371,0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2369780,0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2369780,0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1398206,7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1338781,7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1338781,7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156187,0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635478,7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59995,0</w:t>
            </w:r>
          </w:p>
        </w:tc>
      </w:tr>
      <w:tr>
        <w:trPr>
          <w:trHeight w:val="17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59425,0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59425,0
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56414,0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13132922,0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11561340,0
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19422,0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11508318,0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750139,0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4610179,0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33600,0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245548,0
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18233,0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227315,0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1326034,0
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919504,0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477740,0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259398,0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406530,0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898977,0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425636,0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425636,0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340750,0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103684,0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82284,0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237066,0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78973,0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59207,0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53618,0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16459,0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25722,0
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11437,0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2000000,0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2000000,0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97671,0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58862,0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38862,0
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26275,0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26275,0
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116735,0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116735,0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41584,0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41094,0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75151,0
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4050179,0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3192249,0
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3192249,0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2354498,0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837751,0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857930,0
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857930,0
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843860,0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28318,0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28318,0
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815542,0
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557340,0
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56722,0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258202,0
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50148,2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50148,2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50148,2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544000,0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544000,0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544000,0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544000,0
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304000,0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190000,0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9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-6794137,9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6794137,9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6648000,0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6648000,0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6648000,0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146139,0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