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a150" w14:textId="11ca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6 февраля 2012 года № 482. Зарегистрировано Департаментом юстиции Актюбинской области 23 февраля 2012 года № 3-1-168. Утратило силу постановлением акимата города Актобе Актюбинской области от 13 января 2014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Актобе Актюбинской области от 13.01.2014 № 91.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 и конкретные условия общественных работ для организации временной занятости безработных,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"Городской отдел занятости и социальных программ" (Буртибаева Н.Х.)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бюджетную программу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постановление акимата города Актобе от 18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1040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видов, объемов общественных работ и их организации по городу Актобе» (зарегистрировано в Реестре государственной регистрации нормативных правовых актов 4 мая 2008 года за № 3-1-91, опубликовано в газетах «Актобе» и «Актюбинский вестник» от 13 мая 2008 года в № 56-57), постановление акимата города Актобе от 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акимата города Актобе от 18 апреля 2008 года № 1040 «Об утверждении видов, объемов общественных работ и их организации по городу Актобе» (зарегистрировано в Реестре государственной регистрации нормативных правовых актов от 21 апреля 2010 года за № 3-1-131, опубликовано в газетах «Актобе» и «Актюбинский вестник» от 6 мая 2010 года в № 57-58).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Актобе Габидуллина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первого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Н.Абдибеков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 и объемы общественных работ для организации временной занятости безработных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391"/>
        <w:gridCol w:w="2479"/>
        <w:gridCol w:w="1588"/>
        <w:gridCol w:w="1630"/>
        <w:gridCol w:w="1568"/>
        <w:gridCol w:w="2357"/>
      </w:tblGrid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работ и услуг в натураль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показате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потребн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ено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участников труда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 рабочих мест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 рабочих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Каргалинского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п.Каргала, п.Акжар, п.Ясный, п.Магаджан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содержание контейнерных площадок, обрезка, окультуривание деревьев, побелка. Уборка территории вдоль трассы. Побелка бордюров, уход за газонной травой.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 дворов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вом Республики Казахстан </w:t>
            </w:r>
          </w:p>
        </w:tc>
      </w:tr>
      <w:tr>
        <w:trPr>
          <w:trHeight w:val="17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Курайлинского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вдоль трассы «Актобе- Мартук».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в п.Курайлы, Георгиевка, Елек, Россовхоз, 39 разъезд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Благодарного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погрузка мусора вручную: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п.К.Нокина, с.Садовое, с. Пригородное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Саздинского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села.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Нового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улиц: п.Новый, Куршасай,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населения и скота, составлении социальных карт малообеспеч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енных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 по идентификац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 сельскохозяйственных животных и оказание помощи ветеринарны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обследовани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скота.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 семей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КРС- 2660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МРС- 5623 голов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8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города Актобе»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архиве.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«Городской центр социальной помощи»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Региональная научно- производственная лаборатория судебной экспертизы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«Налоговый департамент по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курьерская работа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и социальной защите по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курьерская работа.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городу Актобе»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49632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Актобе»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порядка.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создания рабочих мест для консьер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14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Агентства Республики Казахстан по делам государственной службы по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13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делам обороны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Актюбинского  областного суда Департамента по обеспечению деятельности судов при Верховном Суде Республики Казахстан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58388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71153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координации занятости и социальных программ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25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«Городской отдел занятости и социальных программ"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8314,58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делам обороны города Актобе»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обработка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картотекой.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1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юстиции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исполнению судебных актов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 штук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Актюбинской области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г.Актобе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школа-интернат для одаренных детей им.М.Кусаинова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областной историко- краеведческий музей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274,6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метров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чрезвычайным ситуациям Актюбинской области»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«Актюбинская областная специальная библиотека для незрячих и слабовидящих граждан»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