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ae72" w14:textId="e34a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граждан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6 февраля 2012 года № 480. Зарегистрировано Департаментом юстиции Актюбинской области 23 февраля 2012 года № 3-1-169. Утратило силу постановлением акимата города Актобе Актюбинской области от 18 июня 2012 года № 1782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Актобе Актюбинской области от 18.06.2012 № 1782.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 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"Об утверждении Программы занятости 2020",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организующих социальные рабочие места, финансируемые за счет средств городского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работодателям, независимо от их форм собственности, заключить соответствующие договоры и обеспечить трудоустройство безработных граждан на социальные рабочие места в соответствии с направлениями государственного учреждения "Городской отдел занятости и социальных программ" и государственного учреждения "Центр занятости г.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"Городской отдел занятости и социальных программ" (Буртибаева Н.Х.):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граждан на социальные рабочие места для временного трудоустройства сроком до шести месяцев, в соответствии с утвержденным перечнем в пределах средств, предусмотренных на эти цели в бюджете города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договоров с работодателями размер вклада в оплату труда, принятых на социальные рабочие места работников, определять исходя из их реальных возможностей;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источником финансирования бюджетную программу 002-102-149 "Дополнительные меры по социальной защите граждан в сфере занятости населения" за счет средств бюджета города и бюджетную программу 002-104-149 "Оказание мер государственной поддержки участникам Программы занятости 2020" за счет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постановление акимата города Актобе от 28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3185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социальных рабочих мест для трудоустройства безработных граждан из целевых групп населения" (зарегистрировано в Реестре государственной регистрации нормативных правовых актов 12 декабря 2008 года за № 3-1-99, опубликовано в газетах "Актобе" и "Актюбинский вестник" от 23 декабря 2008 года в № 157), постановление акимата города Актобе от 12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1095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Актобе от 28 ноября 2008 года № 3185" (зарегистрировано в Реестре государственной регистрации нормативных правовых актов 25 мая 2009 года за № 3-1-110, опубликовано в газетах "Актобе" и "Актюбинский вестник" от 26 мая 2009 года в № 63-64), постановление акимата города Актобе от 27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1826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города Актобе от 28 ноября 2008 года № 3185 "Об организации социальных рабочих мест для трудоустройства безработных граждан из целевых групп населения" (зарегистрировано в Реестре государственной регистрации нормативных правовых актов 7 августа 2009 года за № 3-1-116, опубликовано в газетах "Актобе" и "Актюбинский вестник" от 18 августа 2009 года в № 98-99), постановление акимата города Актобе от 26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города Актобе от 28 ноября 2008 года № 3185 "Об организации социальных рабочих мест для трудоустройства безработных граждан из целевых групп населения" (зарегистрировано в Реестре государственной регистрации нормативных правовых актов 11 мая 2010 года за № 3-1-136, опубликовано в газетах "Актобе" и "Актюбинский вестник" от 18 мая 2010 года в № 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Актобе Арынгазиеву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по истечении десяти календарных дней после дня первого его официального опубликования и распространяется на правоотношения, возникшие с 1 февраля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Н.Абдибеков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 места, финансируемые за счет средств городского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328"/>
        <w:gridCol w:w="2717"/>
        <w:gridCol w:w="1540"/>
        <w:gridCol w:w="1867"/>
        <w:gridCol w:w="1999"/>
        <w:gridCol w:w="1563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и должностей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организу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социальн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ых рабочих мест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льность работы в месяцах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из 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 бюджета, тенге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"Актюбинское областное общество инвалидов"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техничка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"Общество защиты парализованных граждан г.Актобе"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офис-менеджер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вахтер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помещений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связям с общественностью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по ремонту инвалидных колясок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музыкальной студии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5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по поддержке инвалидов и семей погибших воинов- интернационалистов в Афганистане по Актюбинской области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"Жертвы Чернобыля"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социальных рабочих мест: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 места, финансируемые за счет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2479"/>
        <w:gridCol w:w="2287"/>
        <w:gridCol w:w="1160"/>
        <w:gridCol w:w="1078"/>
        <w:gridCol w:w="1693"/>
        <w:gridCol w:w="1202"/>
        <w:gridCol w:w="1345"/>
        <w:gridCol w:w="1244"/>
      </w:tblGrid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 планируется принять на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уемая 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работ (месяц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ев)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уемая 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работ (месяц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ев)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размер компенсаций, тенге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3 месяца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</w:tr>
      <w:tr>
        <w:trPr>
          <w:trHeight w:val="24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Акционерные общества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"Темирбетон"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формовщик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Общественные объединения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бухгалтеров и аудиторов "Есеп" по г.Актобе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"Центр поддержки женщин г.Актобе"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Товарищества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"Теміржолсу- Актобе"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буровых установок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бульдозерист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Частный медицинский центр "Шипагер-С"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 кардиолог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врач-окулист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 гинеколог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"Светлана"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туризму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"Автодизель Актобе"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"Broker Service"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"Лаборатория экспертизы условий труда"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"Ақ-Транс- Едиге"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"Акпан"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"АктобеГорДорСтрой"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экономист по смете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автомобилей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"Стройдеталь"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мостового крана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формовщик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стропальщик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корпусной мебели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пластиковым изделиям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"Дошкольная Организация Образования Амина"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"Фаджр Групп"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заправщик принтеров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 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 верстальщик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консультант- 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- информатор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складом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"Казахойл Актобе"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ТОО"Сельскохозяйственная фирма Пригородный"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огородной бригады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"Асем"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газовых котлов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посудница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"КазКон пласт"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 монтажник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"Алем Тагам"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по грунту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"Кварта Феникс"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"FEST"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радиорубки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дизайнер- верстальщик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"Страик -Актобе"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"Темір Тулпар Батыс"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"Юридическая компания "НАСР"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"Алем-Аудит- Консалтинг"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"ALAN ENG-land"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работник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"Arlan Security"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"Актобе экспресс"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 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"Регион Строй Проект"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связист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"КаргалыДор СтройСервис"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"Қуаныш Ақтөбе Құрылыс"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"Фирма Бекарыс"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"Центр надомного труда"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"Альба 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"Арт Вижен"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"Мустахим и 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казахского языка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истории и географии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математики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"Новосел-Строй Сервис"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"КАС Трейд"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"Актюбинская мебельная фабрика"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"Актюбинская кондитерская фабрика"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холодильного оборудования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"Ак-Руно"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"Алекс Компани"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"Д"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"Табыс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лифтер спасатель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монтажу пластиковых труб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 по уборке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юрист- консультант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"Кен-Дала Батыс"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"M-edaward"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"КАИН-Актобе"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филиал ТОО "helios"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- заправщик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"ТЕНУС"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"Шинторг -Центр"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"ASAR-MEDИA STAR"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по рекламе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"Flexy Service"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программиста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"Жумаганбетова Айгуль Смагуловна"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"Сактаганова Балдай Жайтуреновна"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газового котла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"Сембаева Каламкас Табылдыновна"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шиномонтажник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"Саекешова Алтыншаш Серикбаевна"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"Маханов Шынберген Конысович"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КИПиА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рихтовщик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"ВС"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"Турдалин Серик Тулегенович"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 иностранного языка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 казахского языка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русского языка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"Сагиданова Урал"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 универсал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"Жармаганбетова Зарина Кайратовна"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переплетчик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рекламе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(арабский язык)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(казахский язык)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"Сундетов Серик Каирович"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"Закиржанова Альфия Ильдусовна"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магазином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- консультант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"Альянс" Арзина Т.М.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"Укыбасова Талшын Мухадесовна"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"Есмагамбетова Гульмира Сагидуллаевна"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"Алимбетов Саркытбай Абдуллаевич"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"Ибраев Адлхан Усолямович"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кассир- администратор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"Лепесова Светлана Султанбековна"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"Джиембаева Роза"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посудница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"Байменова Жанылган Шмановна"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швея-портной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"Д"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"Абенова Мейрамгуль Асановна"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"Рыжкова Любовь Михайловна"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"Калдыгулова Жумаслу Шукимовна"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"Абдикаримова Райхан Айдархановна"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автомаляр- рихтовщик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"Зайнула Болат Борсықбайұлы"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"Кадиркулов Нуржан Нурсултанович"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"Уразниязов Аскар Кумекбаевич"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"Сейтмамбетов Роллан Булатович"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"Сатыбалдина Асель Сулейменовна"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шиномонтажник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0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"Ниязов Ерлан Жолтурганович"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продавец- консультант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мебели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0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"Тулепов Алим Салимович"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"Машитова Загипа Ибрагимовна"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"Тасыбаева Рабига Мухитовна"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работник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посудница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"Жанисбаева Салтанат Кайсеновна"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"Аккалжанова Гульнара Сагитжановна"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фасовщица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"Кужаков Азамат Асылбекович"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представитель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"Есмаганбетова Ф.И."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"Курманова Анара Сериковна."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эколог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"Кужаниязов Нурлыбек Турахметович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"Қалабаева Г."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"Идрисова Турсын Кенжебаевна"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"Машанова Жанылдык Абилкаировна"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"Курмангалиева Карлыга Магаишевна"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швея- закройщица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"Маханов Шамиль"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"Зинченко О.В."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посудница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продавец- 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"Такрепова Сымбат"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ученица портного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"Ермекбаева Жанар Паселбаевна"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"Барбусинова Ермек"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"Ракишев Даркан Казмагамбетов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сбыту и по государственн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 закупам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"Жаксиликов Мейрам Жанмеденович"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"Абдрахманова Самал Каражановна"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"Шураханов Данат Кушкумбаевич"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менеджер- 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"Кенжалина Салима Кадырбаевна"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"Есенгазина Айнур Сериковна"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"Каринбаева Роза Койшибаевна"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кадров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"Ахметова Райхан Шамшидиновна"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рихтовщик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ученик рихтовщика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ученик маляра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математики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"Касенова Жанар Амиралиевна"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"Ибрашев Тоқтарбай Мажметдинович"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"Баймышева Жазира Бакытовна"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"Калиев Умиржан Досмуханбетович"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"Байназаров Талгат Тенизбайулы"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"Ордабаев Габит Алиевич"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автослесарь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"Тулебаева С."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посудница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"Жумашева Рыскельды Кенжегалиевна"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"Оспан Сайран Абдижамитулы"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Крестьянские хозяйства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"Заря"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"Тарлан"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"Адиль"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"Ибрагим"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"Алдияр"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"Олджи"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"Киши 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твенный работник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"ВС"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"Пульс"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механизатор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"Маржан"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"КИЛИКО ТУН"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"МТС Бирлик"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склада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"Пана"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"Мерей"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"Адай"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искусственному осеменению животных, птиц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"Амина"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Частные учреждения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 "Актюбинский 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механик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по специальным дисциплинам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экологии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5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 "Актюбинский колледж экономики и статистики"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 "Сымбат"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посудница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Кооперативы собственников квартир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"Лидия"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"Акниет"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"Мекен-5"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"Табыс-24"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консьерж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дворник- садовник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"Арайлым"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"Мирболат"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"Туған жер"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1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 "Строитель-2"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 "Снасап"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консьерж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"Новик"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 "Строитель-58"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"Мухит"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 - 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сантехника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"Алия"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"Жанар и Б"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 "Мерей"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 "Собственников гаражей ГСК № 6 "Химик"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Прочие</w:t>
            </w:r>
          </w:p>
        </w:tc>
      </w:tr>
      <w:tr>
        <w:trPr>
          <w:trHeight w:val="42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"Таза кала" на праве хозяйственного ведения ГУ "Отдел жилищно- коммунального хозяйства, пассажирского транспорта и автомобильных дорог города Актобе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экологического поста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уборке улиц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"Центральный парк культуры и отдыха" ГУ "Отдел культуры и развития языков города Актобе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уборке и озеленению территории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кооператив "Актюбграждан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0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"Западно- Казахстанский социально- экологический фонд "Здоровое поколение"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врач-педиатр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посудница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 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кооператив "Фирма Гранит"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"Международное Антиядерное Движение "Невада- Семипалатинск"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социальных рабочих мест: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