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25b9" w14:textId="c042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2011 года № 415 "О бюджете города Актобе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апреля 2012 года № 22. Зарегистрировано Департаментом юстиции Актюбинской области 15 мая 2012 года № 3-1-172. Утратило силу решением маслихата города Актобе Актюбинской области от 24 января 2013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24.01.2013 №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2012 - 2014 годы» от 20 декабря 2011 года № 415 (зарегистрированные в Реестре государственной регистрации нормативных правовых актов 12 января 2012 года за № 3-1-164, опубликованные в газетах «Актобе» и «Актюбинский вестник» от 24 января 2012 года № 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«28 931 949» заменить цифрами «36 447 890»,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«15 003 916» заменить цифрами «22 519 857»;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«35 182 086,9» заменить цифрами « 42 348 027,9»;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- 250 000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цифру «544 000» заменить цифрами «394 000»,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цифру «544 000» заменить цифрами «394 000»;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«-6 794 137,9» заменить цифрами «- 6 544 137,9»;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«6 794 137,9» заменить цифрами «6 544 137,9».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«97 371» заменить цифрами «95 170»;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«17 165» заменить цифрами «18 578»;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«148 740» заменить цифрами «147 327»;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«247 794» заменить цифрами «192 751»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«127 976» заменить цифрами «72 933»;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«78400 тысяч тенге –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«301840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«4000 тысяч тенге – 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«734 464 тысяч тенге –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«508 800» заменить цифрами «2 391 892»;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«3 872 400» заменить цифрами «3 972 400»;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«71 600» заменить цифрами «258 834»;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«444 806» заменить цифрами «1 592 179»;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«1 088 083» заменить цифрами «991 083»;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«241 339» заменить цифрами «1 288 674»;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«737 779» заменить цифрами «963 922»;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«183 815» заменить цифрами «346 515»;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«43 500» заменить цифрами «167 194»;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«2 349 498» заменить цифрами «2 460 498»;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«237 066» заменить цифрами «562 066»;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«62 216 » заменить цифрами «245 020»;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«278 105» заменить цифрами «904 667»;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«190 000» заменить цифрами «40 000»;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«13 000 тысяч тенге – на обеспечение безопасности дорожного движения в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«120 000 тысяч тенге – на капитальный ремонт и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«106 833 тысяч тенге – на социальную помощь отдельным категориям нуждающихся граждан по решениям местных представительных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«2 661 тысяч тенге – материально-техническое оснащение организаций социального обеспечения»;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«30 000 тысяч тенге – на изъятие, в том числе путем выкупа земельных участков для государственных надобностей и связанное с этим отчуждение недвижимого имущества»;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«15 456 тысяч тенге – на организацию сохранения государственного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«3 000 тысяч тенге – на обеспечение жильем отдельных категорий граждан»;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«10 703 тысяч тенге – на изготовление технических паспортов на объекты кондоминиумов»;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«136 767 тысяч тенге – на освещение улиц в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«22 000 тысяч тенге – на развитие объектов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«56 000 тысяч тенге – на развитие теплоэнергетической системы»;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«62 124 тысяч тенге – на развитие инженерной инфраструктуры в рамках Программы 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Т. Хамитов                        С. Шинтасова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2012 года № 22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77"/>
        <w:gridCol w:w="8096"/>
        <w:gridCol w:w="2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(тыс.тенге)
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36447890,0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13685906,0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4586388,0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4586388,0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2002572,0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3651910,0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2135000,0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432610,0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1082000,0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3143065,0
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2472000,0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390065,0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301971,0
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301971,0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82127,0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26720,0
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13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12000,0
</w:t>
            </w:r>
          </w:p>
        </w:tc>
      </w:tr>
      <w:tr>
        <w:trPr>
          <w:trHeight w:val="6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43407,0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43407,0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160000,0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160000,0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22519857,0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22519857,0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22519857,0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8"/>
        <w:gridCol w:w="784"/>
        <w:gridCol w:w="741"/>
        <w:gridCol w:w="7011"/>
        <w:gridCol w:w="24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42348027,9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447396,0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318416,0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62910,0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255506,0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57896,0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57896,0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71084,0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71084,0
</w:t>
            </w:r>
          </w:p>
        </w:tc>
      </w:tr>
      <w:tr>
        <w:trPr>
          <w:trHeight w:val="20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4126,0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132512,0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132512,0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132512,0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12167921,9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2087266,0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2087266,0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2068688,0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7591607,0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7591607,0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6924261,0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512181,0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2489048,9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216268,9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18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95170,0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2272780,0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2272780,0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1464969,7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1404649,7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1404649,7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205807,0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158387,0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742265,7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59995,0</w:t>
            </w:r>
          </w:p>
        </w:tc>
      </w:tr>
      <w:tr>
        <w:trPr>
          <w:trHeight w:val="22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60320,0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60320,0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18157863,0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15278224,0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78713,0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15164128,0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3695566,0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4936322,0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6148000,0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78400,0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301840,0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35383,0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531942,0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18233,0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513709,0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2347697,0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1941167,0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334973,0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660544,0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406530,0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1253477,0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447636,0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425636,0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672782,0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110716,0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562066,0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78973,0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59207,0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54086,0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16459,0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25722,0
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11905,0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2056000,0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2056000,0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2056000,0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112671,0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73862,0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38862,0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26275,0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26275,0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61968,0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61968,0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41817,0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41327,0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20151,0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5308552,0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4450622,0
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4450622,0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2465498,0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1985124,0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857930,0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857930,0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1128196,0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26708,0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26708,0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1101488,0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853928,0
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56722,0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796588,0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247560,0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50148,3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50148,3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50148,3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394000,0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304000,0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2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-6544137,9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6544137,9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6398000,0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6398000,0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6398000,0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146139,0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2012 года № 22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77"/>
        <w:gridCol w:w="8177"/>
        <w:gridCol w:w="23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(тыс.
тенге)
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21533433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14011827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4102612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4102612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1948960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3551841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2079605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1040051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4043427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3417930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194047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120752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364987
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364987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185046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19215
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</w:t>
            </w:r>
          </w:p>
        </w:tc>
      </w:tr>
      <w:tr>
        <w:trPr>
          <w:trHeight w:val="13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57781
</w:t>
            </w:r>
          </w:p>
        </w:tc>
      </w:tr>
      <w:tr>
        <w:trPr>
          <w:trHeight w:val="6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108050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ПРОДАЖИ ОСНОВНОГО КАПИТАЛА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620999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470999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470999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7186560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7186560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99"/>
        <w:gridCol w:w="764"/>
        <w:gridCol w:w="699"/>
        <w:gridCol w:w="7153"/>
        <w:gridCol w:w="23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23129433
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414533
</w:t>
            </w:r>
          </w:p>
        </w:tc>
      </w:tr>
      <w:tr>
        <w:trPr>
          <w:trHeight w:val="8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306866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32074
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274792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24748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24748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82919
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82919
</w:t>
            </w:r>
          </w:p>
        </w:tc>
      </w:tr>
      <w:tr>
        <w:trPr>
          <w:trHeight w:val="16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
</w:t>
            </w:r>
          </w:p>
        </w:tc>
      </w:tr>
      <w:tr>
        <w:trPr>
          <w:trHeight w:val="5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4414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13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1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166281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10205654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1971919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1971919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1954754</w:t>
            </w:r>
          </w:p>
        </w:tc>
      </w:tr>
      <w:tr>
        <w:trPr>
          <w:trHeight w:val="10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7499950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7499950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6725794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498973</w:t>
            </w:r>
          </w:p>
        </w:tc>
      </w:tr>
      <w:tr>
        <w:trPr>
          <w:trHeight w:val="14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126443</w:t>
            </w:r>
          </w:p>
        </w:tc>
      </w:tr>
      <w:tr>
        <w:trPr>
          <w:trHeight w:val="9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733785
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233785
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37946</w:t>
            </w:r>
          </w:p>
        </w:tc>
      </w:tr>
      <w:tr>
        <w:trPr>
          <w:trHeight w:val="11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</w:t>
            </w:r>
          </w:p>
        </w:tc>
      </w:tr>
      <w:tr>
        <w:trPr>
          <w:trHeight w:val="16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115982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1067130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1005669
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1005669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49987</w:t>
            </w:r>
          </w:p>
        </w:tc>
      </w:tr>
      <w:tr>
        <w:trPr>
          <w:trHeight w:val="8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641619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13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64195</w:t>
            </w:r>
          </w:p>
        </w:tc>
      </w:tr>
      <w:tr>
        <w:trPr>
          <w:trHeight w:val="20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44101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61461
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61461
</w:t>
            </w:r>
          </w:p>
        </w:tc>
      </w:tr>
      <w:tr>
        <w:trPr>
          <w:trHeight w:val="10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5062455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3736629
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20877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3679800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35952
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397325
</w:t>
            </w:r>
          </w:p>
        </w:tc>
      </w:tr>
      <w:tr>
        <w:trPr>
          <w:trHeight w:val="10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377815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928501
</w:t>
            </w:r>
          </w:p>
        </w:tc>
      </w:tr>
      <w:tr>
        <w:trPr>
          <w:trHeight w:val="10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896052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32449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894792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647053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447053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109124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109124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86226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82580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61430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21150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56035
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16953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27251
</w:t>
            </w:r>
          </w:p>
        </w:tc>
      </w:tr>
      <w:tr>
        <w:trPr>
          <w:trHeight w:val="13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11831
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2130019
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2130019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2130019
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2130019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80341
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40709
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40709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11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27098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27098
</w:t>
            </w:r>
          </w:p>
        </w:tc>
      </w:tr>
      <w:tr>
        <w:trPr>
          <w:trHeight w:val="10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</w:tr>
      <w:tr>
        <w:trPr>
          <w:trHeight w:val="8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106008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106008
</w:t>
            </w:r>
          </w:p>
        </w:tc>
      </w:tr>
      <w:tr>
        <w:trPr>
          <w:trHeight w:val="6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26278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79730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2541826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1623841
</w:t>
            </w:r>
          </w:p>
        </w:tc>
      </w:tr>
      <w:tr>
        <w:trPr>
          <w:trHeight w:val="11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1623841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1137112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486729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917985
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917985
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452044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29503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29503
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422541
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58317
</w:t>
            </w:r>
          </w:p>
        </w:tc>
      </w:tr>
      <w:tr>
        <w:trPr>
          <w:trHeight w:val="12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364224
</w:t>
            </w:r>
          </w:p>
        </w:tc>
      </w:tr>
      <w:tr>
        <w:trPr>
          <w:trHeight w:val="9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286937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-1596000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470999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470999
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470999
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470999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2012 года № 22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578"/>
        <w:gridCol w:w="8271"/>
        <w:gridCol w:w="2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(тыс.
тенге)
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21343538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14513857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4914700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2437600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3878250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1302500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2892747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2238487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175800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126500</w:t>
            </w:r>
          </w:p>
        </w:tc>
      </w:tr>
      <w:tr>
        <w:trPr>
          <w:trHeight w:val="10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390560
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390560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140800
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
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3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15700
</w:t>
            </w:r>
          </w:p>
        </w:tc>
      </w:tr>
      <w:tr>
        <w:trPr>
          <w:trHeight w:val="6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96100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96100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ПРОДАЖИ ОСНОВНОГО КАПИТАЛА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140945
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140945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140945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6547936
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6547936
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764"/>
        <w:gridCol w:w="721"/>
        <w:gridCol w:w="7216"/>
        <w:gridCol w:w="228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21343538
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428473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316574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32239
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284335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282065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26482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26482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85417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85417
</w:t>
            </w:r>
          </w:p>
        </w:tc>
      </w:tr>
      <w:tr>
        <w:trPr>
          <w:trHeight w:val="15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82558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8933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4722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4722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15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177921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177921
</w:t>
            </w:r>
          </w:p>
        </w:tc>
      </w:tr>
      <w:tr>
        <w:trPr>
          <w:trHeight w:val="9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177921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11668458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1990436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1990436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1973271</w:t>
            </w:r>
          </w:p>
        </w:tc>
      </w:tr>
      <w:tr>
        <w:trPr>
          <w:trHeight w:val="10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7837198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7837198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6814296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500283</w:t>
            </w:r>
          </w:p>
        </w:tc>
      </w:tr>
      <w:tr>
        <w:trPr>
          <w:trHeight w:val="15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373879</w:t>
            </w:r>
          </w:p>
        </w:tc>
      </w:tr>
      <w:tr>
        <w:trPr>
          <w:trHeight w:val="11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1840824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122882
</w:t>
            </w:r>
          </w:p>
        </w:tc>
      </w:tr>
      <w:tr>
        <w:trPr>
          <w:trHeight w:val="8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38907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29966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1717942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1717942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1124383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1061980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1061980
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45674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686532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101998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68688</w:t>
            </w:r>
          </w:p>
        </w:tc>
      </w:tr>
      <w:tr>
        <w:trPr>
          <w:trHeight w:val="19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62403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62403
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3964972
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1999606
</w:t>
            </w:r>
          </w:p>
        </w:tc>
      </w:tr>
      <w:tr>
        <w:trPr>
          <w:trHeight w:val="11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22338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1938800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888800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38468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1006591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20876
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985715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985715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958775
</w:t>
            </w:r>
          </w:p>
        </w:tc>
      </w:tr>
      <w:tr>
        <w:trPr>
          <w:trHeight w:val="11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958775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413879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1028947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769886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469886
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469886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300000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114924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114924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90423</w:t>
            </w:r>
          </w:p>
        </w:tc>
      </w:tr>
      <w:tr>
        <w:trPr>
          <w:trHeight w:val="12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86419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63789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22630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57718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17281
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28350
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12087
</w:t>
            </w:r>
          </w:p>
        </w:tc>
      </w:tr>
      <w:tr>
        <w:trPr>
          <w:trHeight w:val="10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89678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42687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42687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34457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34457
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111383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111383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26952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84431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2253044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1270800
</w:t>
            </w:r>
          </w:p>
        </w:tc>
      </w:tr>
      <w:tr>
        <w:trPr>
          <w:trHeight w:val="11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1270800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982244
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982244
</w:t>
            </w:r>
          </w:p>
        </w:tc>
      </w:tr>
      <w:tr>
        <w:trPr>
          <w:trHeight w:val="11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487346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30607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30607
</w:t>
            </w:r>
          </w:p>
        </w:tc>
      </w:tr>
      <w:tr>
        <w:trPr>
          <w:trHeight w:val="10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456739
</w:t>
            </w:r>
          </w:p>
        </w:tc>
      </w:tr>
      <w:tr>
        <w:trPr>
          <w:trHeight w:val="9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60371
</w:t>
            </w:r>
          </w:p>
        </w:tc>
      </w:tr>
      <w:tr>
        <w:trPr>
          <w:trHeight w:val="15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59664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396368
</w:t>
            </w:r>
          </w:p>
        </w:tc>
      </w:tr>
      <w:tr>
        <w:trPr>
          <w:trHeight w:val="11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