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b2e7" w14:textId="648b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2011 года № 415 "О бюджете города Актобе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10 августа 2012 года № 48. Зарегистрировано Департаментом юстиции Актюбинской области 23 августа 2012 года № 3-1-175.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2012 - 2014 годы» от 20 декабря 2011 года № 415 (зарегистрированное в Реестре государственной регистрации нормативных правовых актов 12 января 2012 года за № 3-1-164, опубликованное в газетах «Актобе» и «Актюбинский вестник» от 24 января 2012 года № 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«36 447 890» заменить цифрами «38 107 537»,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«13 685 906» заменить цифрами «13 735 906»;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цифры «160 000» заменить цифрами «402 000»;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«22 519 857» заменить цифрами «23 887 504»;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«42 348 027,9» заменить цифрами « 44 294 674,9»;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цифру «394 000» заменить цифрами «107 000»,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«394 000» заменить цифрами «107 000»;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«192 751» заменить цифрами «192 251»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«28 944» заменить цифрами «28 444»;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«258 834» заменить цифрами «294 548»;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«1 592 179» заменить цифрами «1 634 929»;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«991 083» заменить цифрами «1 142 144»;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«1 288 674» заменить цифрами «1 282 674»;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«346 515» заменить цифрами «340 213»;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«167 194» заменить цифрами «213 465»;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«2 460 498» заменить цифрами «2 436 307»;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«562 066» заменить цифрами «962 066»;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«245 020 » заменить цифрами «313 038»;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«40 000» заменить цифрами «0»;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«62 124» заменить цифрами «125 140»;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«637 810 тысяч тенге – на капитальные расходы подведомоственных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«232 560» заменить цифрами «132 560»;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К.Рамазанов                      С. Шинтасова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48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94"/>
        <w:gridCol w:w="614"/>
        <w:gridCol w:w="7836"/>
        <w:gridCol w:w="2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38107537,0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13735906,0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4636388,0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4636388,0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2002572,0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3651910,0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2135000,0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1082000,0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3143065,0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2472000,0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390065,0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3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301971,0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82127,0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26720,0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12000,0
</w:t>
            </w:r>
          </w:p>
        </w:tc>
      </w:tr>
      <w:tr>
        <w:trPr>
          <w:trHeight w:val="14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43407,0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402000,0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402000,0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23887504,0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23887504,0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23887504,0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04"/>
        <w:gridCol w:w="791"/>
        <w:gridCol w:w="726"/>
        <w:gridCol w:w="6836"/>
        <w:gridCol w:w="25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44294674,9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446658,0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329694,0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63748,0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265946,0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256463,0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73068,0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73068,0
</w:t>
            </w:r>
          </w:p>
        </w:tc>
      </w:tr>
      <w:tr>
        <w:trPr>
          <w:trHeight w:val="18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6353,0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15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150512,0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150512,0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150512,0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150512,0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12996113,9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2064606,0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2064606,0
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2046028,0</w:t>
            </w:r>
          </w:p>
        </w:tc>
      </w:tr>
      <w:tr>
        <w:trPr>
          <w:trHeight w:val="28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7406247,0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7406247,0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6752901,0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498181,0</w:t>
            </w:r>
          </w:p>
        </w:tc>
      </w:tr>
      <w:tr>
        <w:trPr>
          <w:trHeight w:val="12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28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147327,0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3525260,9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1099419,9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38515,0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29070,9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5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95170,0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881544,0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2425841,0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2425841,0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1452413,7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1380839,7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1380839,7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149387,0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747938,7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97275,0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53100,0</w:t>
            </w:r>
          </w:p>
        </w:tc>
      </w:tr>
      <w:tr>
        <w:trPr>
          <w:trHeight w:val="18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71574,0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71574,0
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58804,0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18592434,0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15317097,0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94313,0
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40600,0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15183583,0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3691066,0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4960277,0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6148000,0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78400,0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301840,0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39201,0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28495,0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844444,0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286566,0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120912,0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557878,0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344413,0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213465,0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2430893,0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2024363,0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388973,0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638890,0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15833,0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980667,0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406530,0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1675859,0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459608,0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437608,0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437608,0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1072782,0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110716,0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962066,0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962066,0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74177,6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54641,6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50214,6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19536,0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69291,4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29778,4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11959,4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26790,0
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12723,0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2056000,0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2056000,0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136481,0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94629,0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39729,0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29318,0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29318,0
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27572,0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12534,0
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72664,0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72664,0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44125,0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28539,0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5393798,0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4535868,0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4535868,0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2442607,0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2093261,0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857930,0
</w:t>
            </w:r>
          </w:p>
        </w:tc>
      </w:tr>
      <w:tr>
        <w:trPr>
          <w:trHeight w:val="9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1265240,0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28320,0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28320,0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1236920,0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1026344,0
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797588,0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169022,0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147560,0
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63016,0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50148,3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50148,3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50148,3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5833,4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107000,0
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2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-6544137,9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6544137,9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6398000,0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6398000,0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6398000,0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1,1
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146139,0
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