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927e" w14:textId="5a992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2011 года № 415 "О бюджете города Актобе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октября 2012 года № 73. Зарегистрировано Департаментом юстиции Актюбинской области 12 ноября 2012 года № 3429. Утратило силу решением маслихата города Актобе Актюбинской области от 24 января 2013 года № 114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24.01.2013 № 114.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2012 - 2014 годы» от 20 декабря 2011 года № 415 (зарегистрированное в Реестре государственной регистрации нормативных правовых актов 12 января 2012 года за № 3-1-164, опубликованное в газетах «Актобе» и «Актюбинский вестник» от 24 января 2012 года № 13)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«38 107 537» заменить цифрами «39 872 871,9»,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цифры «402 000» заменить цифрами «1 702 000»;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цифры «23 887 504» заменить цифрами «24 352 838,9»;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«44 294 674,9» заменить цифрами «44 760 009,8»;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цифры «-6 544 137,9» заменить цифрами «- 5 244 137,9»;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цифры «6 544 137,9» заменить цифрами «5 244 137,9».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«231 303» заменить цифрами «236 773»;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«95 170» заменить цифрами «94 878»;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«7 838» заменить цифрами «7 718»;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«294 548» заменить цифрами «298 117»;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«1 634 929» заменить цифрами «1 830 323»;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«1 142 144» заменить цифрами «1 150 741»;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«1 282 674» заменить цифрами «1 958 369»;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«963 922» заменить цифрами «721 267»;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«340 213» заменить цифрами «445 413»;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«213 465» заменить цифрами «217 180,9»;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«2 436 307» заменить цифрами «2 257 107»;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«962 066» заменить цифрами «964 066»;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«120 000» заменить цифрами «70 001»;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«3 000» заменить цифрами «2 884»;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«10 703» заменить цифрами «8 115»;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«125 140» заменить цифрами «125 003,1»;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«637 810» заменить цифрами «573 960,9»;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дополнить абзацами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«4 650 тысяч тенге – на присуждение грантов государственным учреждениям образования района (города областного значения) за высокие показатели работы».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«132 560» заменить цифрами «46 221,9»;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А.Самойленко                     С. Шинтасова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октября 2012 года № 73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№ 415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4"/>
        <w:gridCol w:w="627"/>
        <w:gridCol w:w="648"/>
        <w:gridCol w:w="7379"/>
        <w:gridCol w:w="28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
(тыс.тенге)
</w:t>
            </w:r>
          </w:p>
        </w:tc>
      </w:tr>
      <w:tr>
        <w:trPr>
          <w:trHeight w:val="30" w:hRule="atLeast"/>
        </w:trPr>
        <w:tc>
          <w:tcPr>
            <w:tcW w:w="7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39872871,9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13735906,0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4746388,0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4746388,0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2002572,0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3761910,0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432610,0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1087000,0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2300,0</w:t>
            </w:r>
          </w:p>
        </w:tc>
      </w:tr>
      <w:tr>
        <w:trPr>
          <w:trHeight w:val="37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2923065,0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2252000,0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390065,0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121000,0</w:t>
            </w:r>
          </w:p>
        </w:tc>
      </w:tr>
      <w:tr>
        <w:trPr>
          <w:trHeight w:val="133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301971,0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82127,0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26720,0</w:t>
            </w:r>
          </w:p>
        </w:tc>
      </w:tr>
      <w:tr>
        <w:trPr>
          <w:trHeight w:val="160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144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за исключением поступлений от организаций нефтяного сектора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43407,0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1702 000,0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закрепленного за государственными учреждениями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</w:p>
        </w:tc>
      </w:tr>
      <w:tr>
        <w:trPr>
          <w:trHeight w:val="64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402 000,0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24352838,9</w:t>
            </w:r>
          </w:p>
        </w:tc>
      </w:tr>
      <w:tr>
        <w:trPr>
          <w:trHeight w:val="630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24352838,9</w:t>
            </w:r>
          </w:p>
        </w:tc>
      </w:tr>
      <w:tr>
        <w:trPr>
          <w:trHeight w:val="315" w:hRule="atLeast"/>
        </w:trPr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24352838,9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722"/>
        <w:gridCol w:w="722"/>
        <w:gridCol w:w="765"/>
        <w:gridCol w:w="6392"/>
        <w:gridCol w:w="291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тыс.тенге
</w:t>
            </w:r>
          </w:p>
        </w:tc>
      </w:tr>
      <w:tr>
        <w:trPr>
          <w:trHeight w:val="315" w:hRule="atLeast"/>
        </w:trPr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44760009,8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456887,8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341084,8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63748,0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61170,0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277336,8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257659,2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19677,6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68435,0</w:t>
            </w:r>
          </w:p>
        </w:tc>
      </w:tr>
      <w:tr>
        <w:trPr>
          <w:trHeight w:val="14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66573,0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3970,4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1743,4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600,5</w:t>
            </w:r>
          </w:p>
        </w:tc>
      </w:tr>
      <w:tr>
        <w:trPr>
          <w:trHeight w:val="15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1142,9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163042,7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12904527,6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2020077,0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2020077,0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2001499,0</w:t>
            </w:r>
          </w:p>
        </w:tc>
      </w:tr>
      <w:tr>
        <w:trPr>
          <w:trHeight w:val="28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7412034,0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7412034,0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6759470,0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497519,0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7718,0</w:t>
            </w:r>
          </w:p>
        </w:tc>
      </w:tr>
      <w:tr>
        <w:trPr>
          <w:trHeight w:val="283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147327,0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3472416,6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1037978,6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38836,8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44410,0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27570,9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157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94878,0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816956,9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2434438,0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2434438,0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1455026,1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1382672,1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1382672,1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149387,0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746271,1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7020,0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38216,0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97275,0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53100,0</w:t>
            </w:r>
          </w:p>
        </w:tc>
      </w:tr>
      <w:tr>
        <w:trPr>
          <w:trHeight w:val="189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41216,0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72354,0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59584,0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19167653,9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15735930,1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86495,1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40563,1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4835,0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15617416,5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4366761,0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4718415,5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6148000,0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78400,0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301840,0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32018,5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21699,0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10319,5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956037,6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289243,7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120910,7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666793,9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449613,0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217180,9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2475686,2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2069156,2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416722,0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650333,0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15815,0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986286,2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1692432,0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429108,0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1083782,0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119716,0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87584,0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32132,0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964066,0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964066,0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73577,6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54041,6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50214,6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19536,0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8211,0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83964,4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38889,4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17921,6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508,4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20459,4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26790,0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17992,0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8398,0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18285,0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12873,0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2056000,0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127026,6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81994,6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39224,6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2053,0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14847,3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170,4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32498,0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27572,0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12534,0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66439,3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66439,3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43850,5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43299,0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551,5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22588,8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21135,0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453,8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5458519,0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4600589,0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4600589,0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2261934,0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2338655,0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115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857930,0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1157698,1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28257,0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20107,0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1129441,1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1020319,1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59116,0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796567,0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164018,1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46221,9</w:t>
            </w:r>
          </w:p>
        </w:tc>
      </w:tr>
      <w:tr>
        <w:trPr>
          <w:trHeight w:val="126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46221,9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62900,1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50148,3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5833,4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44314,9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107000,0</w:t>
            </w:r>
          </w:p>
        </w:tc>
      </w:tr>
      <w:tr>
        <w:trPr>
          <w:trHeight w:val="94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6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-5244137,9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5244137,9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6398000,0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1300001,1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1300000,0</w:t>
            </w:r>
          </w:p>
        </w:tc>
      </w:tr>
      <w:tr>
        <w:trPr>
          <w:trHeight w:val="6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  <w:tr>
        <w:trPr>
          <w:trHeight w:val="315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