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b16f" w14:textId="902b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20 декабря 2011 года № 415 "О бюджете города Актобе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26 ноября 2012 года № 92. Зарегистрировано Департаментом юстиции Актюбинской области 5 декабря 2012 года № 3455. Утратило силу решением маслихата города Актобе Актюбинской области от 24 января 2013 года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Актобе Актюбинской области от 24.01.2013 № 114.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«О бюджете города Актобе на 2012 - 2014 годы» от 20 декабря 2011 года № 415 (зарегистрированное 12 января 2012 года за № 3-1-164, опубликованное в газетах «Актобе» и «Актюбинский вестник» от 24 января 2012 года № 13)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«39 872 871,9» заменить цифрами «40 074 465,9»,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цифры «24 352 838,9» заменить цифрами «24 554 432,9»;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«44 760 009,8» заменить цифрами « 44 961 603,8»;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«236 773» заменить цифрами «406 853»;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«34 982» заменить цифрами «33 846»;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«24 582» заменить цифрами «24 564»;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«10 400» заменить цифрами «9 282»;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«94 878» заменить цифрами «90 730»;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«7 718» заменить цифрами «4 436»;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«192 251» заменить цифрами «192 949»;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«72 933» заменить цифрами «73 631»;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«35 187» заменить цифрами «1 212»;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«1 281 697» заменить цифрами «1 427 684»;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«721 267» заменить цифрами «648 637»;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Председатель сессии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Актобе              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А.Н.Самойленко                    С. Шинтасова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2012 года № 92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415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Актобе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648"/>
        <w:gridCol w:w="648"/>
        <w:gridCol w:w="7760"/>
        <w:gridCol w:w="2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(тыс.тенге)
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40074465,9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13735906,0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4746388,0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4746388,0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2002572,0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2002572,0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3761910,0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2240000,0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432610,0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1087000,0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2923065,0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2252000,0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160000,0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390065,0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</w:p>
        </w:tc>
      </w:tr>
      <w:tr>
        <w:trPr>
          <w:trHeight w:val="13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301971,0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301971,0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82127,0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26720,0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26720,0</w:t>
            </w:r>
          </w:p>
        </w:tc>
      </w:tr>
      <w:tr>
        <w:trPr>
          <w:trHeight w:val="16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14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43407,0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43407,0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1702 000,0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1 300 000,0</w:t>
            </w:r>
          </w:p>
        </w:tc>
      </w:tr>
      <w:tr>
        <w:trPr>
          <w:trHeight w:val="6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402 000,0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402 000,0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24554432,9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24554432,9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24554432,9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98"/>
        <w:gridCol w:w="762"/>
        <w:gridCol w:w="720"/>
        <w:gridCol w:w="6755"/>
        <w:gridCol w:w="266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тыс.тенге
</w:t>
            </w:r>
          </w:p>
        </w:tc>
      </w:tr>
      <w:tr>
        <w:trPr>
          <w:trHeight w:val="315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44961603,8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456887,8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341084,8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277336,8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257659,2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19677,6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38240,0</w:t>
            </w:r>
          </w:p>
        </w:tc>
      </w:tr>
      <w:tr>
        <w:trPr>
          <w:trHeight w:val="7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68435,0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68435,0</w:t>
            </w:r>
          </w:p>
        </w:tc>
      </w:tr>
      <w:tr>
        <w:trPr>
          <w:trHeight w:val="15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66573,0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3970,4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1743,4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1743,4</w:t>
            </w:r>
          </w:p>
        </w:tc>
      </w:tr>
      <w:tr>
        <w:trPr>
          <w:trHeight w:val="7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600,5</w:t>
            </w:r>
          </w:p>
        </w:tc>
      </w:tr>
      <w:tr>
        <w:trPr>
          <w:trHeight w:val="13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1142,9</w:t>
            </w:r>
          </w:p>
        </w:tc>
      </w:tr>
      <w:tr>
        <w:trPr>
          <w:trHeight w:val="8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163042,7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163042,7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163042,7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163042,7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13212028,6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2190157,0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2190157,0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2171579,0</w:t>
            </w:r>
          </w:p>
        </w:tc>
      </w:tr>
      <w:tr>
        <w:trPr>
          <w:trHeight w:val="27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7408734,0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7408734,0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6759452,0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497519,0</w:t>
            </w:r>
          </w:p>
        </w:tc>
      </w:tr>
      <w:tr>
        <w:trPr>
          <w:trHeight w:val="13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4436,0</w:t>
            </w:r>
          </w:p>
        </w:tc>
      </w:tr>
      <w:tr>
        <w:trPr>
          <w:trHeight w:val="27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3613137,6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1032712,6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38836,8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44410,0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27570,9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16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90730,0</w:t>
            </w:r>
          </w:p>
        </w:tc>
      </w:tr>
      <w:tr>
        <w:trPr>
          <w:trHeight w:val="10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4650,0</w:t>
            </w:r>
          </w:p>
        </w:tc>
      </w:tr>
      <w:tr>
        <w:trPr>
          <w:trHeight w:val="9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816956,9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2580425,0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2580425,0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1421749,1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1349395,1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1349395,1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215898,0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115412,0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746271,1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7020,0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38216,0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53100,0</w:t>
            </w:r>
          </w:p>
        </w:tc>
      </w:tr>
      <w:tr>
        <w:trPr>
          <w:trHeight w:val="19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41216,0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72354,0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19095023,9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15663300,1</w:t>
            </w:r>
          </w:p>
        </w:tc>
      </w:tr>
      <w:tr>
        <w:trPr>
          <w:trHeight w:val="8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86495,1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40563,1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15544786,5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4366761,0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4645785,5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6148000,0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78400,0</w:t>
            </w:r>
          </w:p>
        </w:tc>
      </w:tr>
      <w:tr>
        <w:trPr>
          <w:trHeight w:val="15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301840,0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32018,5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21699,0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10319,5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956037,6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289243,7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120910,7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666793,9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449613,0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217180,9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2475686,2</w:t>
            </w:r>
          </w:p>
        </w:tc>
      </w:tr>
      <w:tr>
        <w:trPr>
          <w:trHeight w:val="7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2069156,2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416722,0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650333,0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986286,2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406530,0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406530,0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1692432,0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451108,0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429108,0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1083782,0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119716,0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87584,0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32132,0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964066,0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964066,0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73577,6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54041,6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50214,6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83964,4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38889,4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17921,6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508,4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20459,4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26790,0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17992,0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12873,0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2056000,0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тепло-энергетической системы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2056000,0</w:t>
            </w:r>
          </w:p>
        </w:tc>
      </w:tr>
      <w:tr>
        <w:trPr>
          <w:trHeight w:val="9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127026,6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81994,6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39224,6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173,9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14847,3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170,4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32498,0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27572,0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66439,3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66439,3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43850,5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43299,0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551,5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22588,8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21135,0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5458519,0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4600589,0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4600589,0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2261934,0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2338655,0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857930,0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857930,0</w:t>
            </w:r>
          </w:p>
        </w:tc>
      </w:tr>
      <w:tr>
        <w:trPr>
          <w:trHeight w:val="10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857930,0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1157698,1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28257,0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1129441,1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1020319,1</w:t>
            </w:r>
          </w:p>
        </w:tc>
      </w:tr>
      <w:tr>
        <w:trPr>
          <w:trHeight w:val="14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59116,0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796567,0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164018,1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46221,9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46221,9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62900,1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62900,1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8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50148,3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50148,3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50148,3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5833,4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44314,9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6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-5244137,9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5244137,9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1300001,1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1300001,1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1300001,1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146139,0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146139,0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146139,0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