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eeef" w14:textId="9bce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Актобе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декабря 2012 года № 94. Зарегистрировано Департаментом юстиции Актюбинской области 4 января 2013 года № 3478. Утратило силу решением маслихата города Актобе Актюбинской области от 3 февраля 2014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03.02.2014 № 209.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№ 54-V «О республиканском бюджете на 2013-2015 годы»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7 декабря 2012 года № 75 «Об областном бюджете на 2013-2015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Актобе на 2013 - 2015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                  36 735 584,2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       14 700 236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        129 388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             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   21 710 052,2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                 40 668 501,6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   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 –            126 300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126 300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–                   - 4 059 217,4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–                     4 059 217,4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            2 652 640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              1 052 000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25.04.2013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09.07.2013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Зачислять полностью в доход бюджета города Актобе поступления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исключением, предусмотренным подпунктами 1, 2 пункта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«Об областном бюджете на 2013 - 2015 годы» городу Актобе установлено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 облагаемых у источника выплаты зачисляются полностью в бюджет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2015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2015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18 660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18 660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городском бюджете на 2013 год целевые текущие трансферты в областной бюджет в связи с передачей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– 162 718,5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города Актобе Актюбинской области от 04.12.2013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бюджет города Актобе на 2013 год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970 662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2011 - 2020 годы в общей сумме – 37 904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24 582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2 401,7 тысячи тенге – на обеспечение оборудованием, программным обеспечением детей-инвалидов, обучающихся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74 658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166 962 тысяч тенге – на увеличение размера доплат за квалификационную категорию учителей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50 820 тысяч тенге – на повышение оплаты труда учителям, прошедших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предоставления специальных социальных услуг в общей сумме – 14 103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14 103 тысяч тенге – на введение стандартов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21 100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3 167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– 217 870,3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6 с изменениями, внесенными решениями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25.04.2013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09.07.2013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города Актобе на 2013 год поступление целевых трансфертов на развитие и кредитов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1 208 339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3 605 920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1 941 064 тысяч тенге – на проектирование, развитие, обустройство и (или) приобретение инженерно - 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787 778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3 641 235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604 555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на развитие и кредитование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города Актобе на 2013 год поступление целевых текущих трансфертов, трансфертов и кредитов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500 028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1 634 476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784 073 тысячи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636 447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837 146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273 545 тысяча тенге – на развитие благоустройства города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575 425 тысяч тенге – на развитие объектов спорта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321 000 тысяча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1 907 148,5 тысяч тенге –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432 403 тысяч тенге –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и средний ремонт автомобильных дорог районного значения (улиц города) и улиц населенных пунктов - 2 111 012,7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объектов образования – 287 865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 - техническое оснащение вновь вводимых объектов образования – 376 874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– 129 840,3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 – 10 369,1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 – 140 442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7 715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2020 - 12 500,5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электронного обучения в организациях образования - 13 569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присуждение грантов государственным учреждениям образования за высокие показатели работы – 9 952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города Актобе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25.04.2013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города Актобе на 2013 год в сумме 81 088,3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города Актобе Актюбинской области от 25.04.2013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городских бюджетных программ, не подлежащих секвестру в процессе исполнения бюджета города Актобе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маслихата города Актобе  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А. Айтжанов                        С. Шинтасова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94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Актобе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2"/>
        <w:gridCol w:w="590"/>
        <w:gridCol w:w="8025"/>
        <w:gridCol w:w="2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36735584,2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14700236,0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4894563,0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4894563,0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4177525,0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2644915,0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400845,0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1129890,0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3343735,0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2743716,0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183543,0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322772,0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93704,0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335453,0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335453,0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129388,0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42761,6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972,6</w:t>
            </w:r>
          </w:p>
        </w:tc>
      </w:tr>
      <w:tr>
        <w:trPr>
          <w:trHeight w:val="18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83426,4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83426,4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195908,0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45908,0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45908,0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21710052,2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21710052,2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21710052,2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670"/>
        <w:gridCol w:w="670"/>
        <w:gridCol w:w="7231"/>
        <w:gridCol w:w="25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40668501,6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463420,5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342914,5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42926,0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42243,0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225985,0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74003,5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69186,6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3364,1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21847,9</w:t>
            </w:r>
          </w:p>
        </w:tc>
      </w:tr>
      <w:tr>
        <w:trPr>
          <w:trHeight w:val="13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82743,0</w:t>
            </w:r>
          </w:p>
        </w:tc>
      </w:tr>
      <w:tr>
        <w:trPr>
          <w:trHeight w:val="16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78083,0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13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224356,0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224356,0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224356,0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224356,0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12950858,9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2748866,9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2748866,9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1778204,9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970662,0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7591118,1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7591118,1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7066174,1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524944,0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2610873,9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870995,1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45193,0</w:t>
            </w:r>
          </w:p>
        </w:tc>
      </w:tr>
      <w:tr>
        <w:trPr>
          <w:trHeight w:val="10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29448,0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29472,0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11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74658,0</w:t>
            </w:r>
          </w:p>
        </w:tc>
      </w:tr>
      <w:tr>
        <w:trPr>
          <w:trHeight w:val="11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за высокие показатели работы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2401,8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366833,0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312485,3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1739878,8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1739878,8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1027646,8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951796,2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951796,2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47152,0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642155,1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54965,0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45900,0</w:t>
            </w:r>
          </w:p>
        </w:tc>
      </w:tr>
      <w:tr>
        <w:trPr>
          <w:trHeight w:val="18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52900,1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75850,6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75850,6</w:t>
            </w:r>
          </w:p>
        </w:tc>
      </w:tr>
      <w:tr>
        <w:trPr>
          <w:trHeight w:val="11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62195,0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16864586,9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8378546,4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8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12330,5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12330,5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8254261,9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5458673,7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2795540,6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6085523,2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272466,0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119166,0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5813057,2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1433319,4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4379737,8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2400517,3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1992211,2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492443,0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545270,0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940428,2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408306,1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408306,1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1363515,7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424911,5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424911,5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424911,5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698719,4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123294,4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88994,4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575425,0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575425,0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84457,2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42869,0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37493,2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23941,4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13551,8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155427,6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111620,8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19170,4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92050,4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28719,0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15087,8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14742,8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928841,0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928841,0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928841,0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928841,0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109855,1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56092,1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46651,3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32663,0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56319,2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56319,2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27922,2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28397,0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5748186,0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4830201,0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4830201,0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1938163,4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781024,9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2111012,7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233878,3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34576,0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22107,8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199302,3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113964,4</w:t>
            </w:r>
          </w:p>
        </w:tc>
      </w:tr>
      <w:tr>
        <w:trPr>
          <w:trHeight w:val="15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63517,3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49550,1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81088,3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81088,3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972,6</w:t>
            </w:r>
          </w:p>
        </w:tc>
      </w:tr>
      <w:tr>
        <w:trPr>
          <w:trHeight w:val="9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690993,6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690993,6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690993,6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256062,1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272213,0</w:t>
            </w:r>
          </w:p>
        </w:tc>
      </w:tr>
      <w:tr>
        <w:trPr>
          <w:trHeight w:val="13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162718,5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-4059217,4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4059217,4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2652640,0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2652640,0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2652640,0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2652640,0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1052000,0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1052000,0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</w:tbl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94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573"/>
        <w:gridCol w:w="8164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25547045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14645118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4739651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4739651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1281479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3223411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2529117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135940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</w:t>
            </w:r>
          </w:p>
        </w:tc>
      </w:tr>
      <w:tr>
        <w:trPr>
          <w:trHeight w:val="13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10751443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10751443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4"/>
        <w:gridCol w:w="720"/>
        <w:gridCol w:w="762"/>
        <w:gridCol w:w="7118"/>
        <w:gridCol w:w="24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26275810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410003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316573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70330</w:t>
            </w:r>
          </w:p>
        </w:tc>
      </w:tr>
      <w:tr>
        <w:trPr>
          <w:trHeight w:val="17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177921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13567483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2708223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2708223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1737713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970510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7677108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7677108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7161120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515988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3182152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2965319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2965319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1251559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1251559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686532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95521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63344</w:t>
            </w:r>
          </w:p>
        </w:tc>
      </w:tr>
      <w:tr>
        <w:trPr>
          <w:trHeight w:val="17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61791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5666095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3216171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3163928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947000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2216928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1559682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1538806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1305433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890242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890242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1167902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469215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469215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469215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554924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90423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63789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84385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982244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982244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1666906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1636299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510382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409925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1125917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1065547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-728765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728765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728765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728765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728765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728765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94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573"/>
        <w:gridCol w:w="8164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22883718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15251041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4909720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1319923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2654218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145456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47459</w:t>
            </w:r>
          </w:p>
        </w:tc>
      </w:tr>
      <w:tr>
        <w:trPr>
          <w:trHeight w:val="13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7531999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7531999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7531999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591"/>
        <w:gridCol w:w="720"/>
        <w:gridCol w:w="698"/>
        <w:gridCol w:w="7204"/>
        <w:gridCol w:w="24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1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23108718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444069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73062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73062</w:t>
            </w:r>
          </w:p>
        </w:tc>
      </w:tr>
      <w:tr>
        <w:trPr>
          <w:trHeight w:val="16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70006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13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190375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12786447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2803763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2803763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1765317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1038446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7848488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7848488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7331013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517475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2134196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39541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50845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30817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106693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1389531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1326176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1326176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263654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734589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45628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67778</w:t>
            </w:r>
          </w:p>
        </w:tc>
      </w:tr>
      <w:tr>
        <w:trPr>
          <w:trHeight w:val="16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63355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58998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2752799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877902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823457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390657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922337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952560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952560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413879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343804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495986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495986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495986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777908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122969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96753</w:t>
            </w:r>
          </w:p>
        </w:tc>
      </w:tr>
      <w:tr>
        <w:trPr>
          <w:trHeight w:val="11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66278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</w:t>
            </w:r>
          </w:p>
        </w:tc>
      </w:tr>
      <w:tr>
        <w:trPr>
          <w:trHeight w:val="12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519650</w:t>
            </w:r>
          </w:p>
        </w:tc>
      </w:tr>
      <w:tr>
        <w:trPr>
          <w:trHeight w:val="10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44436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11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49407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49407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27218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1608257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557256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557256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557256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1051001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1051001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1051001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1830439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32409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1798030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667887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560398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1130143</w:t>
            </w:r>
          </w:p>
        </w:tc>
      </w:tr>
      <w:tr>
        <w:trPr>
          <w:trHeight w:val="13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1065547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-225000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94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городского бюджета, не подлежащих секвестру в процессе исполнения городского бюджета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2"/>
        <w:gridCol w:w="692"/>
        <w:gridCol w:w="734"/>
        <w:gridCol w:w="9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