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a124" w14:textId="513a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2011 года № 280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10 февраля 2012 года № 7. Зарегистрировано Департаментом юстиции Актюбинской области 24 февраля 2012 года № 3-2-128. Утратило силу решением маслихата Айтекебийского района Актюбинской области от 29 апреля 2013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Айтекебийского района Актюбинской области от 29.04.2013 № 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годы» от 20 декабря 2011 года № 280 (зарегистрированное в Реестре государственной регистрации нормативных правовых актов за № 3-2-126, опубликованное 19 января 2012 года в районной газете «Жаналык жаршысы» за № 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«3 851 195,0» заменить цифрами «3 851 862,0»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«3 405 535,0» заменить цифрами «3 406 202,0»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«3 851 195,0» заменить цифрами «3 919 429,2»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«13671,0» заменить цифрами «12338,0»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«891,0» заменить цифрами «2224,0»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«-13671,0» заменить цифрами «-79905,2»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«13671,0» заменить цифрами «79905,2»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следующий абзац: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«3705,0» заменить цифрами «4372,0».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Т.Абдижалелов                       А.Ермагамбет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Айтекебийского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 от 10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753"/>
        <w:gridCol w:w="7613"/>
        <w:gridCol w:w="261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3851862,0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363089,0
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100852,0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95564,0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95564,0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72320,0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10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63273,0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63273,0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10251,0
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3406202,0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3406202,0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3406202,0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793"/>
        <w:gridCol w:w="873"/>
        <w:gridCol w:w="6673"/>
        <w:gridCol w:w="2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3919429,2
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218651,0
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180975,0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14080,0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51596,0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48596,0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115299,0</w:t>
            </w:r>
          </w:p>
        </w:tc>
      </w:tr>
      <w:tr>
        <w:trPr>
          <w:trHeight w:val="14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115299,0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21104,0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16572,0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16572,0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7739,0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</w:p>
        </w:tc>
      </w:tr>
      <w:tr>
        <w:trPr>
          <w:trHeight w:val="17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2248788,5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203772,5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203772,5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200950,5</w:t>
            </w:r>
          </w:p>
        </w:tc>
      </w:tr>
      <w:tr>
        <w:trPr>
          <w:trHeight w:val="17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1851505,0</w:t>
            </w:r>
          </w:p>
        </w:tc>
      </w:tr>
      <w:tr>
        <w:trPr>
          <w:trHeight w:val="1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1850000,0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18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1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193511,0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173250,0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173250,0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20261,0</w:t>
            </w:r>
          </w:p>
        </w:tc>
      </w:tr>
      <w:tr>
        <w:trPr>
          <w:trHeight w:val="14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2856,0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2258,0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13047,0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142163,0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122766,0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118094,0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35096,0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11989,0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31459,0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29107,0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7828,0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19397,0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19397,0</w:t>
            </w:r>
          </w:p>
        </w:tc>
      </w:tr>
      <w:tr>
        <w:trPr>
          <w:trHeight w:val="16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18797,0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646794,0
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93361,0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93361,0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22758,0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14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67900,0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526631,0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514131,0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514131,0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17478,0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6868,0</w:t>
            </w:r>
          </w:p>
        </w:tc>
      </w:tr>
      <w:tr>
        <w:trPr>
          <w:trHeight w:val="14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110230,0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51885,0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51885,0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51885,0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</w:tr>
      <w:tr>
        <w:trPr>
          <w:trHeight w:val="10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14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45184,0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37809,0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4744,0</w:t>
            </w:r>
          </w:p>
        </w:tc>
      </w:tr>
      <w:tr>
        <w:trPr>
          <w:trHeight w:val="10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6481,0</w:t>
            </w:r>
          </w:p>
        </w:tc>
      </w:tr>
      <w:tr>
        <w:trPr>
          <w:trHeight w:val="17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18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54119,2
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20449,2
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14072,0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12472,0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6377,2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6377,2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7299,0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7299,0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7299,0</w:t>
            </w:r>
          </w:p>
        </w:tc>
      </w:tr>
      <w:tr>
        <w:trPr>
          <w:trHeight w:val="24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435143,0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435143,0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19567,0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415576,0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39769,0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38819,0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25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4050,0</w:t>
            </w:r>
          </w:p>
        </w:tc>
      </w:tr>
      <w:tr>
        <w:trPr>
          <w:trHeight w:val="14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5105,0</w:t>
            </w:r>
          </w:p>
        </w:tc>
      </w:tr>
      <w:tr>
        <w:trPr>
          <w:trHeight w:val="17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5105,0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25292,0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25292,0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8733,5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12338,0
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14562,0
</w:t>
            </w:r>
          </w:p>
        </w:tc>
      </w:tr>
      <w:tr>
        <w:trPr>
          <w:trHeight w:val="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14562,0
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793"/>
        <w:gridCol w:w="873"/>
        <w:gridCol w:w="6673"/>
        <w:gridCol w:w="2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2224,0
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793"/>
        <w:gridCol w:w="873"/>
        <w:gridCol w:w="6673"/>
        <w:gridCol w:w="2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1V.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-79905,2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793"/>
        <w:gridCol w:w="873"/>
        <w:gridCol w:w="6693"/>
        <w:gridCol w:w="2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14562,0
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793"/>
        <w:gridCol w:w="873"/>
        <w:gridCol w:w="6693"/>
        <w:gridCol w:w="2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2224,0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793"/>
        <w:gridCol w:w="873"/>
        <w:gridCol w:w="6693"/>
        <w:gridCol w:w="2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тысячи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