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434c" w14:textId="6a64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трудоустройства безработных граждан, относящихся к целевым группам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16 марта 2012 года № 53. Зарегистрировано Департаментом юстиции Актюбинской области 2 апреля 2012 года № 3-2-131. Утратило силу постановлением акимата Айтекебийского района Актюбинской области от 6 июня 2012 года №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Айтекебийского района Актюбинской области от 06.06.2012 № 127.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 подпунктом 5-4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по Айтекебийскому району путем создания временных рабочих мест в организациях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предоставляющих социальные рабочие места, финансируемые за счет средств районного и республиканского бюджетов,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учреждениям «Айтекебийский районный отдел занятости и социальных программ» и «Центр занятости Айтекебийского района» заключить соответствующие договоры и обеспечить трудоустройство безработных граждан,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источником финансирования бюджетные программы 002-102-149 «Дополнительные меры по социальной защите граждан в сфере занятости населения» за счет средств бюджета района и 002-104-149 «Оказание мер государственной поддержки участникам Программы занятости 2020» за счет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Рахметова Т.Б.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его первого официального опубликования и распространяется на правоотношения, возникшие с 1 марта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района:                                А.Бердалин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Айтекебийского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53 от 16 марта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работадателей, организующих социальные рабочие 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3698"/>
        <w:gridCol w:w="2276"/>
        <w:gridCol w:w="1458"/>
        <w:gridCol w:w="1932"/>
        <w:gridCol w:w="2299"/>
      </w:tblGrid>
      <w:tr>
        <w:trPr>
          <w:trHeight w:val="7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Наимеование предприятия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Профессия, специальность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льность, мес.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 заработная плата в тенге</w:t>
            </w:r>
          </w:p>
        </w:tc>
      </w:tr>
      <w:tr>
        <w:trPr>
          <w:trHeight w:val="1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«Қарабутакское лесное хозяйство»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КГП «Қайнар»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«Карабутак»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«Жамбыл-С»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«Комсомол»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«Щербаков»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«Псков»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«Құмқұдық»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«БУЛАК АГРО»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«ЕНБЕК-AGRO»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«Алтынсарино»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к\х «Алға»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«Өлкем»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«МТС Богетколь»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к\х «Жан-Нұр»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к\х «Алуа»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к\х «Бекнұр»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«С.Ыбраев»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«М.Ещанов»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к\х «Дәулет» (с/о Карабутак)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«Амитов»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к\х «Самет»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к\х «Азамат»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к\х «Жаназар»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к\х «Айтым»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к\х «Даулет» (с/о Айке)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к\х «Юлия»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к\х «Шыңғыс»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«Прмаганбетова Р»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«Волынец Г.Х.»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«Хайбуллина Г.А.»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«Толепов А.»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"Қарабұтақ-Су"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«Перьянова»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(мес.)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Айтекебийского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53 от 16 марта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социальные рабочие 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973"/>
        <w:gridCol w:w="2113"/>
        <w:gridCol w:w="953"/>
        <w:gridCol w:w="973"/>
        <w:gridCol w:w="1433"/>
        <w:gridCol w:w="1073"/>
        <w:gridCol w:w="1033"/>
        <w:gridCol w:w="1333"/>
      </w:tblGrid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кого планируется принять на работу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колич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ество рабоч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мест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продо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 работ (меся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цев)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 платы,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размер компенсаций, тенге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ТОВАРИЩЕСТВО С ОРГАНИЧЕННОЙ ОТВЕТСТВЕННОСТЬЮ</w:t>
            </w:r>
          </w:p>
        </w:tc>
      </w:tr>
      <w:tr>
        <w:trPr>
          <w:trHeight w:val="22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«Карабутак»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«Комсомол»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«ЕНБЕК-AGRO»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«Жамбыл-С"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«Щербаков»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«Псков»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«Құмқұдық»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«Даут-М»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«Астык»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«Өлкем»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«МТС Богетколь»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«Каражыра ЛТД»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"KazCopper" (КазКупер)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«Коктас- Актобе»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«БУЛАК-АГРО»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«Актобеэнергоснаб»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«Миялытау»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«Теренсай+»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«Алтынсарино»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«Энергосистема»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«Псков -А»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ИНДИВИДУАЛЬНЫЙ ПРЕДПРИНИМАТЕЛЬ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«Кишкенебаев»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«Ибраев»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«Перьянова»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«Куанышова»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 мебели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«Нуржанова»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«Жалгасбаева»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«Толепов А.»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«Узакова»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"Прмаганбетова Р."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"Жумабаева"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"Дабылов"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"Скакова"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"Усербаев Алмат"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КРЕСТЬЯНСКОЕ ХОЗЯЙСТВО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«Аяжан»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"Жана-Тан"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«Булак»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«Жанат»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«Болашақ»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«Арман»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«Жандос»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«Базарбек»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«Береке»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"Наурыз"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"Байдильда"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"Темирбек"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"Каракат"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«Жан-Нур»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«Қожакелді»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«Самурат»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«Нурлыбек»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«Карлыгаш»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«Гани»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«Жаназар»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«Шынгыс»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«Казыби»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«Талмуринд»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"Даулет" Айкенский с/о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"Азамат" Айкенский с\о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"Алга"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"Айтым"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"Даулет" Карабутакский с/о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"Нур"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"Талап"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"Азамат " Саратский с\о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«Самет»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"Адилет"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8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"Гульзат"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5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"Асем"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"Даулет" с.Теренсай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 "Юлия"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"Бопай"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"Мария"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"Тулеу"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шофер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"Шиликти"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"Асыл"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"Рахат"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"Айгерим"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ПРОЧИЕ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«Кайнар»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"Карабутак-Су"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"Асем Наз"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 тг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 тг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тг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