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7449" w14:textId="b097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по Айтекебийскому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30 марта 2012 года № 55. Зарегистрировано Департаментом юстиции Актюбинской области 18 апреля 2012 года № 3-2-132. Утратило силу постановлением акимата Айтекебийского района Актюбинской области от 07 июля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Айтекебийского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в редакции постановления акимата Айтекебийского района Актюбинской области от 08.02.2013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в целях обеспечения занятости лиц, освободившихся из мест лишения свободы и несовершеннолетних выпускников интернатных организаций, испытывающих трудности в поиске работы, акимат Айтекебийкого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пяти процентов от общей числености.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Айтекебийского района Актюбинской области от 08.02.2013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"Айтекебийский районный отдел занятости и социальных программ" обеспечить направление лиц освобожденных из мест лишения свободы и несовершеннолетних выпускников интернатных организации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Рахметова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