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b2af" w14:textId="552b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280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 мая 2012 года № 26. Зарегистрировано Департаментом юстиции Актюбинской области 17 мая 2012 года № 3-2-134. Утратило силу решением маслихата Айтекебийского района Актюбинской области от 29 апреля 2013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29.04.2013 № 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20 декабря 2011 года № 280 (зарегистрированное в реестре государственной регистрации нормативных правовых актов за № 3-2-126 опубликованное 19 января 2012 года в районной газете «Жаналык жаршысы»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«3 851 862,0» заменить цифрами «3 451 835,0»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«3 406 202,0» заменить цифрами «3 006 175,0»;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«3 919 429,2» заменить цифрами «3 519 402,2»;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«12338,0» заменить цифрами «26900,0»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«14562,0» заменить цифрами «29124,0»;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«-79905,2» заменить цифрами «-94467,2»;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«79905,2» заменить цифрами «94467,2»;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«415176,0»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«6288,0» заменить цифрами «7405,0»;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2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«14562,0» заменить цифрами «29124,0»;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«6197,0» заменить цифрами «156397,0»;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4 абзаца дополнить следующим содержанием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144414,0 тыс.тенге - на ремонт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«19600,0» заменить цифрами «60500,0»;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3 абзаца дополнить следующим содержанием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40900,0 тысяч тенге - на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«67900» заменить цифрами «4000,0»;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«354560,0» заменить цифрами «283648,0»;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2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«75471,0» заменить цифрами «60323,0»;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3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«2178,0»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7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«3000» заменить цифрами «72742,0»;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8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«24129» заменить цифрами «37329,0»;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9 абзаца дополнить следующим содержанием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15000,0 тыс.тенге - на изготовление ПСД проекта «Строительство подводящего магистрального водопровода в с.Комсомол Айтекебийского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10 абзаца дополнить следующим содержанием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33093,0 тыс.тенге - на строительство внутри поселкового водопровода в с. Кумкудук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4 абзаца изменить следующим содержанием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19868,0 тысяч тенге - на подготовку к отопительному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2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«201600,0» заменить цифрами «51 400,0»;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4 абзаца дополнить следующим содержанием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21,0 тысяч тенге - социальная помощь отдельным категориям нуждающихся граждан по решениям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районного маслихата «О районном бюджете на 2012-2014 годы» от 20 декабря 2011 года № 280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С.БИРТАЕВА                         А.ЕРМАҒАМБЕТ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Айтекебийского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 от 2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Айтекебийского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280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673"/>
        <w:gridCol w:w="7573"/>
        <w:gridCol w:w="2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3451835,0
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363089,0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155931,0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72320,0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63273,0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63273,0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10251,0
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3006175,0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3006175,0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773"/>
        <w:gridCol w:w="793"/>
        <w:gridCol w:w="6933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3519402,2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222911,0
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184739,6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13857,1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13857,1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51607,5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48607,5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119275,0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117775,0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17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16305,4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16305,4</w:t>
            </w:r>
          </w:p>
        </w:tc>
      </w:tr>
      <w:tr>
        <w:trPr>
          <w:trHeight w:val="21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7739,0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2098436,5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203725,5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203725,5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200903,5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1701200,0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1677836,0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18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катгорию учителям школ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193511,0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173250,0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20261,0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21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143273,4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122787,0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35096,0</w:t>
            </w:r>
          </w:p>
        </w:tc>
      </w:tr>
      <w:tr>
        <w:trPr>
          <w:trHeight w:val="21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29107,0</w:t>
            </w:r>
          </w:p>
        </w:tc>
      </w:tr>
      <w:tr>
        <w:trPr>
          <w:trHeight w:val="15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20486,4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19886,4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809419,8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213017,0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68303,0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43603,0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571606,0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559106,0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559106,0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24796,8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6868,0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110346,8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4726,4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6531,4</w:t>
            </w:r>
          </w:p>
        </w:tc>
      </w:tr>
      <w:tr>
        <w:trPr>
          <w:trHeight w:val="17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59207,0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25637,6
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13543,4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12310,4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7494,2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регилирования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7203,4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25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12018,0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40113,8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39163,8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25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5014,4</w:t>
            </w:r>
          </w:p>
        </w:tc>
      </w:tr>
      <w:tr>
        <w:trPr>
          <w:trHeight w:val="17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5014,4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25727,4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26900,0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73"/>
        <w:gridCol w:w="7653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 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673"/>
        <w:gridCol w:w="793"/>
        <w:gridCol w:w="6933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 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-94467,2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73"/>
        <w:gridCol w:w="7653"/>
        <w:gridCol w:w="2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 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73"/>
        <w:gridCol w:w="793"/>
        <w:gridCol w:w="6893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73"/>
        <w:gridCol w:w="7693"/>
        <w:gridCol w:w="2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 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