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d03c" w14:textId="57dd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2011 года № 280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21 августа 2012 года № 48. Зарегистрировано Департаментом юстиции Актюбинской области 28 августа 2012 года № 3-2-135. Утратило силу решением маслихата Айтекебийского района Актюбинской области от 29 апреля 2013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Айтекебийского района Актюбинской области от 29.04.2013 № 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2012-2014 годы» от 20 декабря 2011 года № 280 (зарегистрированное в реестре регистрации нормативных - правовых актов за № 3-2-126, опубликованное 19 января 2012 года в районной газете «Жаңалық жаршысы» за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«3 451 835,0» заменить цифрами «3 586 711,2»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«3 006 175,0» заменить цифрами «3 141 051,2»;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«3 519 402,2» заменить цифрами «3 654 278,4»;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2 абзаца дополнить следущим содержанием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112000,0 тыс.тенге – на капитальный ремонт автодорог «Светлый–Кумкудук–Жабасак-Байжанколь» участок 0-29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1 абзаца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«28985,0» заменить цифрами «31862,0»;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2 абзаца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«51400,0» заменить цифрами «71 400,0»;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3 абзаца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«21,0» заменить цифрами «20,2»;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С.БИРТАЕВА                        А.ЕРМАГАМБЕТ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2012 года № 48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280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27"/>
        <w:gridCol w:w="685"/>
        <w:gridCol w:w="7616"/>
        <w:gridCol w:w="25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3586711,2
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410534,0
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100852,0</w:t>
            </w:r>
          </w:p>
        </w:tc>
      </w:tr>
      <w:tr>
        <w:trPr>
          <w:trHeight w:val="3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100852,0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95564,0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95564,0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204952,0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180851,0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15691,0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7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1559,0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1559,0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33218,0
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32229,0</w:t>
            </w:r>
          </w:p>
        </w:tc>
      </w:tr>
      <w:tr>
        <w:trPr>
          <w:trHeight w:val="3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32229,0</w:t>
            </w:r>
          </w:p>
        </w:tc>
      </w:tr>
      <w:tr>
        <w:trPr>
          <w:trHeight w:val="6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1908,0
</w:t>
            </w:r>
          </w:p>
        </w:tc>
      </w:tr>
      <w:tr>
        <w:trPr>
          <w:trHeight w:val="3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3141051,2
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3141051,2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3141051,2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8"/>
        <w:gridCol w:w="768"/>
        <w:gridCol w:w="729"/>
        <w:gridCol w:w="7017"/>
        <w:gridCol w:w="2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3654278,4
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226996,0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188824,6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14007,1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14007,1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55542,5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55392,5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0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119275,0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119275,0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21866,0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21866,0</w:t>
            </w:r>
          </w:p>
        </w:tc>
      </w:tr>
      <w:tr>
        <w:trPr>
          <w:trHeight w:val="17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16305,4</w:t>
            </w:r>
          </w:p>
        </w:tc>
      </w:tr>
      <w:tr>
        <w:trPr>
          <w:trHeight w:val="1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16305,4</w:t>
            </w:r>
          </w:p>
        </w:tc>
      </w:tr>
      <w:tr>
        <w:trPr>
          <w:trHeight w:val="21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16305,4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5570,0
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войнской обязанности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черезвычайным ситуациям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0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черезвычайных ситуаций масштаба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</w:p>
        </w:tc>
      </w:tr>
      <w:tr>
        <w:trPr>
          <w:trHeight w:val="17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2106884,8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193381,0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193381,0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190559,0</w:t>
            </w:r>
          </w:p>
        </w:tc>
      </w:tr>
      <w:tr>
        <w:trPr>
          <w:trHeight w:val="15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размеры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1715992,8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1714592,8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1692628,8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18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размеры доплаты за квалификационную катгорию учителям школ за счет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10630,0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197511,0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173250,0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173250,0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24261,0</w:t>
            </w:r>
          </w:p>
        </w:tc>
      </w:tr>
      <w:tr>
        <w:trPr>
          <w:trHeight w:val="14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13047,0</w:t>
            </w:r>
          </w:p>
        </w:tc>
      </w:tr>
      <w:tr>
        <w:trPr>
          <w:trHeight w:val="15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146749,6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126163,2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121491,2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37973,0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11989,0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</w:tr>
      <w:tr>
        <w:trPr>
          <w:trHeight w:val="11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31979,2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29107,0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нселения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20586,4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20586,4</w:t>
            </w:r>
          </w:p>
        </w:tc>
      </w:tr>
      <w:tr>
        <w:trPr>
          <w:trHeight w:val="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812393,7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218229,4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73515,4</w:t>
            </w:r>
          </w:p>
        </w:tc>
      </w:tr>
      <w:tr>
        <w:trPr>
          <w:trHeight w:val="1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25912,4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43603,0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074 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144414,0</w:t>
            </w:r>
          </w:p>
        </w:tc>
      </w:tr>
      <w:tr>
        <w:trPr>
          <w:trHeight w:val="10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144414,0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574407,0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15001,0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15001,0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559106,0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559106,0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19757,3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16438,5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4722,0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7348,5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4368,0</w:t>
            </w:r>
          </w:p>
        </w:tc>
      </w:tr>
      <w:tr>
        <w:trPr>
          <w:trHeight w:val="11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3318,8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3318,8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110346,8
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51885,0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51885,0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51885,0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45184,0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37809,0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37594,0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4726,4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6531,4</w:t>
            </w:r>
          </w:p>
        </w:tc>
      </w:tr>
      <w:tr>
        <w:trPr>
          <w:trHeight w:val="17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6316,4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14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59268,8
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25699,4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4661,8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4661,8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13543,4</w:t>
            </w:r>
          </w:p>
        </w:tc>
      </w:tr>
      <w:tr>
        <w:trPr>
          <w:trHeight w:val="11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12310,4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1233,0</w:t>
            </w:r>
          </w:p>
        </w:tc>
      </w:tr>
      <w:tr>
        <w:trPr>
          <w:trHeight w:val="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6159,4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6159,4</w:t>
            </w:r>
          </w:p>
        </w:tc>
      </w:tr>
      <w:tr>
        <w:trPr>
          <w:trHeight w:val="14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регилирования земельных отношений на территории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6159,4</w:t>
            </w:r>
          </w:p>
        </w:tc>
      </w:tr>
      <w:tr>
        <w:trPr>
          <w:trHeight w:val="11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7203,4
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130018,0
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130018,0</w:t>
            </w:r>
          </w:p>
        </w:tc>
      </w:tr>
      <w:tr>
        <w:trPr>
          <w:trHeight w:val="11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11618,0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118400,0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40113,8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39163,8</w:t>
            </w:r>
          </w:p>
        </w:tc>
      </w:tr>
      <w:tr>
        <w:trPr>
          <w:trHeight w:val="11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4372,0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5014,4</w:t>
            </w:r>
          </w:p>
        </w:tc>
      </w:tr>
      <w:tr>
        <w:trPr>
          <w:trHeight w:val="17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5014,4</w:t>
            </w:r>
          </w:p>
        </w:tc>
      </w:tr>
      <w:tr>
        <w:trPr>
          <w:trHeight w:val="10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и физической культуры и спорта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25727,4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25727,4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26900,0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29124,0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29124,0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768"/>
        <w:gridCol w:w="7756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2224,0
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863"/>
        <w:gridCol w:w="785"/>
        <w:gridCol w:w="6890"/>
        <w:gridCol w:w="2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1V. Сальдо по операциям с финансовыми активами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-94467,2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30"/>
        <w:gridCol w:w="867"/>
        <w:gridCol w:w="7677"/>
        <w:gridCol w:w="24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7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29124,0
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6"/>
        <w:gridCol w:w="867"/>
        <w:gridCol w:w="789"/>
        <w:gridCol w:w="6903"/>
        <w:gridCol w:w="24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2224,0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30"/>
        <w:gridCol w:w="866"/>
        <w:gridCol w:w="7662"/>
        <w:gridCol w:w="24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