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03d776" w14:textId="003d77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"О предоставлении мер социальной поддержки специалистам здравоохранения, образования, социального обеспечения, культуры, спорта и ветеринарии, прибывшим для работы и проживания в сельские населенные пункты"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Айтекебийского района Актюбинской области от 10 августа 2012 года № 40. Зарегистрировано Департаментом юстиции Актюбинской области 4 сентября 2012 года № 3410. Утратило силу решением маслихата Айтекебийского района Актюбинской области от 29 апреля 2013 года № 96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Сноска. Утратило силу решением маслихата Айтекебийского района Актюбинской области от 29.04.2013 № 96.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от 23 января 2001 года № 148, со </w:t>
      </w:r>
      <w:r>
        <w:rPr>
          <w:rFonts w:ascii="Times New Roman"/>
          <w:b w:val="false"/>
          <w:i w:val="false"/>
          <w:color w:val="000000"/>
          <w:sz w:val="28"/>
        </w:rPr>
        <w:t>статьями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государственном регулировании развития агропромышленного комплекса и сельских территорий" от 8 июля 2005 года № 66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Казахстан" от 18 февраля 2009 года № 183 "Об утверждении размеров и Правил предоставления мер социальной поддержки специалистам здравоохранения, образования, социального обеспечения, культуры и спорта, прибывшим для работы и проживания в сельские населенные пункты"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Предоставить специалистам здравохранения, образования, социального обьеспечения, культуры, спорта и ветеринарии, прибывшим для работы и проживания в сельские населенные пункты Айтекебийского района в 2012 году: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подъемное пособие в сумме, равной семидесятикратному месячному расчетному показателю;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социальная поддержка для приобретения или строительства жилья - бюджетный кредит в сумме, не превышающей одну тысячу пятисоткратного размера месячного расчетного показателя.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по истечению десяти календарных дней со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районного маслихата: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С. БИРТАЕВА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ЕРМАГАМБЕТ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