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dceb3" w14:textId="5ddc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20 декабря 2011 года № 280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30 октября 2012 года № 50. Зарегистрировано Департаментом юстиции Актюбинской области 16 ноября 2012 года № 3444. Утратило силу решением маслихата Айтекебийского района Актюбинской области от 29 апреля 2013 года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Айтекебийского района Актюбинской области от 29.04.2013 № 96.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от 20 декабря 2011 года № 280 «О районном бюджете на 2012-2014 годы» (зарегистрированное в реестре государственной регистрации нормативных - правовых актов за № 3-2-126, опубликованное 19 января 2012 года в районной газете «Жаңалық жаршысы» за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«3 586 711,2» заменить цифрами «3 581 661,7»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«72320,0» заменить цифрами «33221,3»;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поступлениям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«3 141 051,2» заменить цифрами «3 135 998,4»;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«3 654 278,4» заменить цифрами «3 649 228,9»;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следующие абзацы: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1 абзаца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«32921,0» заменить цифрами «27451,0»;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следующие абзацы: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2 абзаца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«112000,0» заменить цифрами «151000,0»;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следующие абзацы: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1 абзаца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«7405,0» заменить цифрами «7773,6»;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следующие абзацы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1 абзаца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«31862,0» заменить цифрами «30918,7»;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и дополнить следующие абзацы: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6 абзаца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«56701,0» заменить цифрами «17849,0»;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11 абзаца дополнить следующим содержанием;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1000,0 тыс.тенге – на разработку ПСД по проекту «Строительство средней школы на 60 мест в селе Белкопа Айтекебийского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следующие абзацы: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2 абзаца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«71400,0» заменить цифрами «71243,9»;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маслихата:                     А.Ермагамбет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октября 2012 года № 50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280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687"/>
        <w:gridCol w:w="783"/>
        <w:gridCol w:w="7558"/>
        <w:gridCol w:w="25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3581661,7
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410534,0
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100852,0</w:t>
            </w:r>
          </w:p>
        </w:tc>
      </w:tr>
      <w:tr>
        <w:trPr>
          <w:trHeight w:val="3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100852,0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95564,0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95564,0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204952,0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180851,0</w:t>
            </w:r>
          </w:p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15691,0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7607,0</w:t>
            </w:r>
          </w:p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2134,0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73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1559,0</w:t>
            </w:r>
          </w:p>
        </w:tc>
      </w:tr>
      <w:tr>
        <w:trPr>
          <w:trHeight w:val="43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1559,0</w:t>
            </w:r>
          </w:p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33221,3
</w:t>
            </w:r>
          </w:p>
        </w:tc>
      </w:tr>
      <w:tr>
        <w:trPr>
          <w:trHeight w:val="4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703,3</w:t>
            </w:r>
          </w:p>
        </w:tc>
      </w:tr>
      <w:tr>
        <w:trPr>
          <w:trHeight w:val="7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4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1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32229,0</w:t>
            </w:r>
          </w:p>
        </w:tc>
      </w:tr>
      <w:tr>
        <w:trPr>
          <w:trHeight w:val="3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32229,0</w:t>
            </w:r>
          </w:p>
        </w:tc>
      </w:tr>
      <w:tr>
        <w:trPr>
          <w:trHeight w:val="6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1908,0
</w:t>
            </w:r>
          </w:p>
        </w:tc>
      </w:tr>
      <w:tr>
        <w:trPr>
          <w:trHeight w:val="3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1908,0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1908,0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3135998,4
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3135998,4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3135998,4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708"/>
        <w:gridCol w:w="750"/>
        <w:gridCol w:w="789"/>
        <w:gridCol w:w="6888"/>
        <w:gridCol w:w="25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3649228,9
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233331,0
</w:t>
            </w:r>
          </w:p>
        </w:tc>
      </w:tr>
      <w:tr>
        <w:trPr>
          <w:trHeight w:val="10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199791,6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14669,1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14669,1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61881,5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56722,5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5159,0</w:t>
            </w:r>
          </w:p>
        </w:tc>
      </w:tr>
      <w:tr>
        <w:trPr>
          <w:trHeight w:val="10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123241,0</w:t>
            </w:r>
          </w:p>
        </w:tc>
      </w:tr>
      <w:tr>
        <w:trPr>
          <w:trHeight w:val="14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122521,0</w:t>
            </w:r>
          </w:p>
        </w:tc>
      </w:tr>
      <w:tr>
        <w:trPr>
          <w:trHeight w:val="6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18680,0</w:t>
            </w:r>
          </w:p>
        </w:tc>
      </w:tr>
      <w:tr>
        <w:trPr>
          <w:trHeight w:val="6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18680,0</w:t>
            </w:r>
          </w:p>
        </w:tc>
      </w:tr>
      <w:tr>
        <w:trPr>
          <w:trHeight w:val="17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11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14859,4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14859,4</w:t>
            </w:r>
          </w:p>
        </w:tc>
      </w:tr>
      <w:tr>
        <w:trPr>
          <w:trHeight w:val="21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14859,4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5543,0
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3439,0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войнской обязанности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3439,0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черезвычайным ситуациям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2104,0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2104,0</w:t>
            </w:r>
          </w:p>
        </w:tc>
      </w:tr>
      <w:tr>
        <w:trPr>
          <w:trHeight w:val="12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черезвычайных ситуаций масштаба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658,0</w:t>
            </w:r>
          </w:p>
        </w:tc>
      </w:tr>
      <w:tr>
        <w:trPr>
          <w:trHeight w:val="19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1446,0</w:t>
            </w:r>
          </w:p>
        </w:tc>
      </w:tr>
      <w:tr>
        <w:trPr>
          <w:trHeight w:val="4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2012371,8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195817,0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195817,0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192995,0</w:t>
            </w:r>
          </w:p>
        </w:tc>
      </w:tr>
      <w:tr>
        <w:trPr>
          <w:trHeight w:val="15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Увелечение размеры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1617063,8</w:t>
            </w:r>
          </w:p>
        </w:tc>
      </w:tr>
      <w:tr>
        <w:trPr>
          <w:trHeight w:val="13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8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1615663,8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1593699,8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9457,0</w:t>
            </w:r>
          </w:p>
        </w:tc>
      </w:tr>
      <w:tr>
        <w:trPr>
          <w:trHeight w:val="18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Увелечение размеры доплаты за квалификационную катгорию учителям школ за счет трансфертов из республиканского бюджета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10630,0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199491,0</w:t>
            </w:r>
          </w:p>
        </w:tc>
      </w:tr>
      <w:tr>
        <w:trPr>
          <w:trHeight w:val="10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175230,0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175230,0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24261,0</w:t>
            </w:r>
          </w:p>
        </w:tc>
      </w:tr>
      <w:tr>
        <w:trPr>
          <w:trHeight w:val="14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6856,0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13047,0</w:t>
            </w:r>
          </w:p>
        </w:tc>
      </w:tr>
      <w:tr>
        <w:trPr>
          <w:trHeight w:val="15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144049,3
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122246,9</w:t>
            </w:r>
          </w:p>
        </w:tc>
      </w:tr>
      <w:tr>
        <w:trPr>
          <w:trHeight w:val="11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(села),аульного (сельского) округа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5147,3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5147,3</w:t>
            </w:r>
          </w:p>
        </w:tc>
      </w:tr>
      <w:tr>
        <w:trPr>
          <w:trHeight w:val="7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117099,6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36844,7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13387,4</w:t>
            </w:r>
          </w:p>
        </w:tc>
      </w:tr>
      <w:tr>
        <w:trPr>
          <w:trHeight w:val="6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</w:t>
            </w:r>
          </w:p>
        </w:tc>
      </w:tr>
      <w:tr>
        <w:trPr>
          <w:trHeight w:val="11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31979,2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24407,0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нселения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21802,4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21802,4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21381,4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771561,2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218229,4</w:t>
            </w:r>
          </w:p>
        </w:tc>
      </w:tr>
      <w:tr>
        <w:trPr>
          <w:trHeight w:val="11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0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73515,4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25912,4</w:t>
            </w:r>
          </w:p>
        </w:tc>
      </w:tr>
      <w:tr>
        <w:trPr>
          <w:trHeight w:val="11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43603,0</w:t>
            </w:r>
          </w:p>
        </w:tc>
      </w:tr>
      <w:tr>
        <w:trPr>
          <w:trHeight w:val="11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074 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144414,0</w:t>
            </w:r>
          </w:p>
        </w:tc>
      </w:tr>
      <w:tr>
        <w:trPr>
          <w:trHeight w:val="10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144414,0</w:t>
            </w:r>
          </w:p>
        </w:tc>
      </w:tr>
      <w:tr>
        <w:trPr>
          <w:trHeight w:val="4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533755,0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1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13201,0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13201,0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520254,0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520254,0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19576,8</w:t>
            </w:r>
          </w:p>
        </w:tc>
      </w:tr>
      <w:tr>
        <w:trPr>
          <w:trHeight w:val="11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15910,0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3779,5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8348,5</w:t>
            </w:r>
          </w:p>
        </w:tc>
      </w:tr>
      <w:tr>
        <w:trPr>
          <w:trHeight w:val="6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3782,0</w:t>
            </w:r>
          </w:p>
        </w:tc>
      </w:tr>
      <w:tr>
        <w:trPr>
          <w:trHeight w:val="11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3666,8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3666,8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111520,8
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53885,0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53885,0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53885,0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10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14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42984,0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36309,0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35994,0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6675,0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12631,8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6326,4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4726,4</w:t>
            </w:r>
          </w:p>
        </w:tc>
      </w:tr>
      <w:tr>
        <w:trPr>
          <w:trHeight w:val="8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6305,4</w:t>
            </w:r>
          </w:p>
        </w:tc>
      </w:tr>
      <w:tr>
        <w:trPr>
          <w:trHeight w:val="17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6090,4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12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60437,4
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26868,0</w:t>
            </w:r>
          </w:p>
        </w:tc>
      </w:tr>
      <w:tr>
        <w:trPr>
          <w:trHeight w:val="10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4661,8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4661,8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14343,4</w:t>
            </w:r>
          </w:p>
        </w:tc>
      </w:tr>
      <w:tr>
        <w:trPr>
          <w:trHeight w:val="11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12610,4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отлова и уничтожения бродячих собак и кошек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1233,0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7862,8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7862,8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6159,4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6159,4</w:t>
            </w:r>
          </w:p>
        </w:tc>
      </w:tr>
      <w:tr>
        <w:trPr>
          <w:trHeight w:val="14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регилирования земельных отношений на территории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6159,4</w:t>
            </w:r>
          </w:p>
        </w:tc>
      </w:tr>
      <w:tr>
        <w:trPr>
          <w:trHeight w:val="11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27410,0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27410,0</w:t>
            </w:r>
          </w:p>
        </w:tc>
      </w:tr>
      <w:tr>
        <w:trPr>
          <w:trHeight w:val="6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27410,0</w:t>
            </w:r>
          </w:p>
        </w:tc>
      </w:tr>
      <w:tr>
        <w:trPr>
          <w:trHeight w:val="10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7203,4
</w:t>
            </w:r>
          </w:p>
        </w:tc>
      </w:tr>
      <w:tr>
        <w:trPr>
          <w:trHeight w:val="6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7203,4</w:t>
            </w:r>
          </w:p>
        </w:tc>
      </w:tr>
      <w:tr>
        <w:trPr>
          <w:trHeight w:val="10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7203,4</w:t>
            </w:r>
          </w:p>
        </w:tc>
      </w:tr>
      <w:tr>
        <w:trPr>
          <w:trHeight w:val="27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7203,4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171298,0
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171298,0</w:t>
            </w:r>
          </w:p>
        </w:tc>
      </w:tr>
      <w:tr>
        <w:trPr>
          <w:trHeight w:val="11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11618,0</w:t>
            </w:r>
          </w:p>
        </w:tc>
      </w:tr>
      <w:tr>
        <w:trPr>
          <w:trHeight w:val="15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11618,0</w:t>
            </w:r>
          </w:p>
        </w:tc>
      </w:tr>
      <w:tr>
        <w:trPr>
          <w:trHeight w:val="13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159680,0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159680,0</w:t>
            </w:r>
          </w:p>
        </w:tc>
      </w:tr>
      <w:tr>
        <w:trPr>
          <w:trHeight w:val="4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123176,2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7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(города областного значения)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122226,2</w:t>
            </w:r>
          </w:p>
        </w:tc>
      </w:tr>
      <w:tr>
        <w:trPr>
          <w:trHeight w:val="10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4372,0</w:t>
            </w:r>
          </w:p>
        </w:tc>
      </w:tr>
      <w:tr>
        <w:trPr>
          <w:trHeight w:val="6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4372,0</w:t>
            </w:r>
          </w:p>
        </w:tc>
      </w:tr>
      <w:tr>
        <w:trPr>
          <w:trHeight w:val="11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5605,1</w:t>
            </w:r>
          </w:p>
        </w:tc>
      </w:tr>
      <w:tr>
        <w:trPr>
          <w:trHeight w:val="17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5605,1</w:t>
            </w:r>
          </w:p>
        </w:tc>
      </w:tr>
      <w:tr>
        <w:trPr>
          <w:trHeight w:val="9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и физической культуры и спорта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112249,1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29536,3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82712,8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4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8733,5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8733,5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8733,5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8733,5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26900,0
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29124,0
</w:t>
            </w:r>
          </w:p>
        </w:tc>
      </w:tr>
      <w:tr>
        <w:trPr>
          <w:trHeight w:val="18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29124,0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11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710"/>
        <w:gridCol w:w="769"/>
        <w:gridCol w:w="7651"/>
        <w:gridCol w:w="25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 гория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2224,0
</w:t>
            </w:r>
          </w:p>
        </w:tc>
      </w:tr>
      <w:tr>
        <w:trPr>
          <w:trHeight w:val="3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863"/>
        <w:gridCol w:w="785"/>
        <w:gridCol w:w="6850"/>
        <w:gridCol w:w="25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270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1V.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-94467,2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94467,2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30"/>
        <w:gridCol w:w="747"/>
        <w:gridCol w:w="7722"/>
        <w:gridCol w:w="25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 гория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29124,0
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26"/>
        <w:gridCol w:w="710"/>
        <w:gridCol w:w="690"/>
        <w:gridCol w:w="7100"/>
        <w:gridCol w:w="25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2224,0
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30"/>
        <w:gridCol w:w="727"/>
        <w:gridCol w:w="7741"/>
        <w:gridCol w:w="25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67567,2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67567,2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