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7d4c" w14:textId="5c57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2011 года № 280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27 ноября 2012 года № 59. Зарегистрировано Департаментом юстиции Актюбинской области 5 декабря 2012 года № 3458. Утратило силу решением маслихата Айтекебийского района Актюбинской области от 29 апреля 2013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Айтекебийского района Актюбинской области от 29.04.2013 № 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20 декабря 2011 года № 280 «О районном бюджете на 2012-2014 годы» (зарегистрированное в реестре регистрации нормативных - правовых актов за № 3-2-126, опубликованное 19 января 2012 года в районной газете «Жаналык жаршысы» за № 37)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«3 581 661,7» заменить цифрами «3 579 516,7»;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«3 135 998,4» заменить цифрами «3 133 853,4»;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«3 649 228,9» заменить цифрами «3 647 083,9»;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2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«13047,0» заменить цифрами «11959,0»;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1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«1877,0» заменить цифрами «1024,0»;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2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«4097,0» заменить цифрами «4094,0»;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3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«2100,0» заменить цифрами «1900,0»;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и дополнить следующие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1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«19600,0» заменить цифрами «19599,0»;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О.ОМИРЗАКОВА                       А.ЕРМАГАМБЕТ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2012 года № 59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280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9"/>
        <w:gridCol w:w="648"/>
        <w:gridCol w:w="7225"/>
        <w:gridCol w:w="29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3579516,7
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410534,0
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100852,0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100852,0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95564,0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95564,0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204952,0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180851,0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4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15691,0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7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1559,0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1559,0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33221,3
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703,3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14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42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1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86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32229,0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32229,0</w:t>
            </w:r>
          </w:p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1908,0
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3133853,4
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3133853,4</w:t>
            </w:r>
          </w:p>
        </w:tc>
      </w:tr>
      <w:tr>
        <w:trPr>
          <w:trHeight w:val="3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3133853,4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733"/>
        <w:gridCol w:w="693"/>
        <w:gridCol w:w="6554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3647083,9
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234616,0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201076,6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14669,1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63166,5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58007,5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5159,0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123241,0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122521,0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18680,0</w:t>
            </w:r>
          </w:p>
        </w:tc>
      </w:tr>
      <w:tr>
        <w:trPr>
          <w:trHeight w:val="17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1051.0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14859,4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14859,4</w:t>
            </w:r>
          </w:p>
        </w:tc>
      </w:tr>
      <w:tr>
        <w:trPr>
          <w:trHeight w:val="22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5543,0
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войнской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черезвычайным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2104,0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2104,0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черезвычайных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2006337,4
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195817,0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195817,0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192995,0</w:t>
            </w:r>
          </w:p>
        </w:tc>
      </w:tr>
      <w:tr>
        <w:trPr>
          <w:trHeight w:val="14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размеры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1612317,4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1610917,4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1589806,4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18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размеры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10630,0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198203,0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22973,0</w:t>
            </w:r>
          </w:p>
        </w:tc>
      </w:tr>
      <w:tr>
        <w:trPr>
          <w:trHeight w:val="14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11959,0</w:t>
            </w:r>
          </w:p>
        </w:tc>
      </w:tr>
      <w:tr>
        <w:trPr>
          <w:trHeight w:val="15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143566,3
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121763,9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5147,3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116616,6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36844,7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13274,4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31979,2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7828,0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21802,4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21802,4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21381,4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770758,2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218228,4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73514,4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25911,4</w:t>
            </w:r>
          </w:p>
        </w:tc>
      </w:tr>
      <w:tr>
        <w:trPr>
          <w:trHeight w:val="11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43603,0</w:t>
            </w:r>
          </w:p>
        </w:tc>
      </w:tr>
      <w:tr>
        <w:trPr>
          <w:trHeight w:val="15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074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533755,0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520254,0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520254,0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18774,8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15108,0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3759,5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8348,5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3666,8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3666,8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111520,8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53885,0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42984,0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36309,0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35994,0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12631,8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6326,4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4726,4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6305,4</w:t>
            </w:r>
          </w:p>
        </w:tc>
      </w:tr>
      <w:tr>
        <w:trPr>
          <w:trHeight w:val="17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6090,4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14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60437,4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26868,0
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4661,8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4661,8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14343,4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12610,4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1233,0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7862,8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7862,8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6159,4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6159,4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6159,4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7203,4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7203,4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7203,4</w:t>
            </w:r>
          </w:p>
        </w:tc>
      </w:tr>
      <w:tr>
        <w:trPr>
          <w:trHeight w:val="27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7203,4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171298,0
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171298,0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</w:p>
        </w:tc>
      </w:tr>
      <w:tr>
        <w:trPr>
          <w:trHeight w:val="13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159680,0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159680,0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127066,6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126116,6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26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5605,1</w:t>
            </w:r>
          </w:p>
        </w:tc>
      </w:tr>
      <w:tr>
        <w:trPr>
          <w:trHeight w:val="17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5605,1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116139,5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29536,3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86603,2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26900,0
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29124,0
</w:t>
            </w:r>
          </w:p>
        </w:tc>
      </w:tr>
      <w:tr>
        <w:trPr>
          <w:trHeight w:val="18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29124,0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29"/>
        <w:gridCol w:w="727"/>
        <w:gridCol w:w="7287"/>
        <w:gridCol w:w="29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2224,0
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863"/>
        <w:gridCol w:w="785"/>
        <w:gridCol w:w="6496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-94467,2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29"/>
        <w:gridCol w:w="747"/>
        <w:gridCol w:w="7287"/>
        <w:gridCol w:w="2890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75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29124,0
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28"/>
        <w:gridCol w:w="770"/>
        <w:gridCol w:w="770"/>
        <w:gridCol w:w="6614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2224,0
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29"/>
        <w:gridCol w:w="727"/>
        <w:gridCol w:w="730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