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31868" w14:textId="d531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 Комсомольского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Комсомольского сельского округа Айтекебийского района Актюбинской области от 28 февраля 2012 года № 16. Зарегистрировано Управлением юстиции Айтекебийского района Актюбинской области 29 марта 2012 года № 3-2-130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реквизитах и в тексте указанного решения на государственном языке слова "селолық", "селосының" заменено соответственно словами "ауылдық", "ауылының" решением акима Комсомольского сельского округа Айтекебийского района Актюбинской области от 15.02.2016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"О местном государственном управлении и самоуправлении в Республике Казахстан",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№ 4200 "Об административно-территориальном устройстве Республики Казахстан" с учетом мнения населения села Комсомольское и населенного пункта Талдысай, аким Комсомольского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следующие наименования безымянным улицам села Комсомольское Комсомольского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безымянной улице № 1- улица Абылайхана;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безымянной улице № 2- улица Абая;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безымянной улице № 3- улица Айтеке 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безымянной улице № 4- улица Ыбырая Алтынсарина;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безымянной улице № 5- улица Ардагер;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безымянной улице № 6- улица Мухтара Ауезова;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безымянной улице № 7- улица Бейбитшилик;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безымянной улице № 8- улица Былшык 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безымянной улице № 9- улица Богеткол;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безымянной улице № 10- улица Балдырган;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безымянной улице № 11- улица Юрия Гагарина;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безымянной улице № 12- улица Даригерлер;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безымянной улице № 13- улица Темирбека Жургенова;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безымянной улице № 14- улица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безымянной улице № 15- улица Жибек жолы;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безымянной улице № 16- улица Алиби Жангелдина;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безымянной улице № 17- улица Желтоксан;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безымянной улице № 18- улица Утебая Канахина;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безымянной улице № 19- улица Кайрансуат;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безымянной улице № 20- улица Узакбая Кулымбетова;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безымянной улице № 21- улица Алии Молдагуловой;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безымянной улице № 22- улица Мукагали Макатаева;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безымянной улице № 23- улица Сабит Муханова;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безымянной улице № 24- улица Наурыз;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безымянной улице № 25- улица Паркова;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безымянной улице № 26- улица Тынгерлер;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безымянной улице № 27- улица Ыргыз;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Присвоить наименования безымянном улицам населенного пункта Талдысай Комсомольского сельского округа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безымянной улице № 1- улица Кооперативная;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безымянной улице № 2- улица Комсомол;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безымянной улице № 3- улица Мухтара Әуезова;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безымянной улице № 4- улица Шохана Уалиханова;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безымянной улице № 5- улица Набережная;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безымянной улице № 6- улица Айкын;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безымянной улице № 7- улица Абая;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безымянной улице № 8- улица Ыбырая Алтынсарина;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безымянной улице № 9- улица Амангелды Иманова;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Комсомольского сельского округа О.Б.Ертаева.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Комсомольского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М.Аяганулы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