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23c3" w14:textId="e332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2011 года № 49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10 мая 2012 года № 31. Зарегистрировано Департаментом юстиции Актюбинской области 15 мая 2012 года № 3-3-143. Утратило силу решением маслихата Алгинского района Актюбинской области от 21 декабря 2012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21.12.2012 № 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2011 года № 49 «О районном бюджете на 2012-2014 годы» (зарегистрированное в реестре государственной регистрации нормативных правовых актов за № 3-3-135, опубликованное в районной газете «Жулдыз-Звезда» от 20 января 2012 года № 5-6 и 7 февраля 2012 года № 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«3 099 932» заменить цифрами «3 883 953»;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«964 046» заменить цифрами «964 966»;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«18 789» заменить цифрами «17 869»;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«2 112 397» заменить цифрами «2 896 418»;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«3 122 033,3» заменить цифрами «3 916 377,7»;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«22 745» заменить цифрами «27 599»;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«24 270» заменить цифрами «29 124»;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«– 44 846,3» заменить цифрами «- 60 023,7»;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«44 846,3» заменить цифрами «60 023,7»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абзаце 2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«28 097» заменить цифрами «33 323»;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 Программы занятости 2020 – 13 255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«33 791» заменить цифрами «43 791»;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абзаце 1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«65 200» заменить цифрами «91 200»;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«30 100» заменить цифрами «332 800»;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«20 400» заменить цифрами «4 000»;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«5 834» заменить цифрами «261 705»;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абзаце 3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«163 400» заменить цифрами «150 145»;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«17 042» заменить цифрами «9 797»;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 4 850» заменить цифрами «1 505»;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«16 000» заменить цифрами «112 407»;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«8 500» заменить цифрами «113 040»;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10,11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«121 тысяч тенге - на социальную помощь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«15 000 тысяч тенге - на подготовку к отопительному сезону».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2012 года 20 февраля за № 241 «Об увеличении годовых плановых назначений соответствующих бюджетных программ за счет остатков бюджетных средств 2011 года и использовании (доиспользовании) в 2012 году неиспользованных (недоиспользованных) сумм целевых трансфертов на развитие, выделенных из республиканского бюджета в 2011 году» доиспользовать 10323,4 тысяч тенге на реконструкцию водопроводного комплекса аула Есет батыра Кокиулы Алгинского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маслихата:     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Р. Еркусимова                       А. Кайрушев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10.05.2012 года № 31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23.12.2011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1013"/>
        <w:gridCol w:w="7233"/>
        <w:gridCol w:w="2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3883953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964966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177462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177462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167776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476166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7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17869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7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7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2896418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2896418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2 896 418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1013"/>
        <w:gridCol w:w="893"/>
        <w:gridCol w:w="6393"/>
        <w:gridCol w:w="26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3916377,7
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218325
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53209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114908</w:t>
            </w:r>
          </w:p>
        </w:tc>
      </w:tr>
      <w:tr>
        <w:trPr>
          <w:trHeight w:val="13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114908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21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</w:t>
            </w:r>
          </w:p>
        </w:tc>
      </w:tr>
      <w:tr>
        <w:trPr>
          <w:trHeight w:val="3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политики, развития экономической политики, государственного планирования, исполнения бюджета, управления коммунальной собственностью, развитие предпринимательства и промышленности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4676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2225301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184379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184379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183697</w:t>
            </w:r>
          </w:p>
        </w:tc>
      </w:tr>
      <w:tr>
        <w:trPr>
          <w:trHeight w:val="14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1901096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1901096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1790146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</w:t>
            </w:r>
          </w:p>
        </w:tc>
      </w:tr>
      <w:tr>
        <w:trPr>
          <w:trHeight w:val="17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139826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</w:p>
        </w:tc>
      </w:tr>
      <w:tr>
        <w:trPr>
          <w:trHeight w:val="18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1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18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241054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213318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63357</w:t>
            </w:r>
          </w:p>
        </w:tc>
      </w:tr>
      <w:tr>
        <w:trPr>
          <w:trHeight w:val="25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25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18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993997,5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451891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433655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334305</w:t>
            </w:r>
          </w:p>
        </w:tc>
      </w:tr>
      <w:tr>
        <w:trPr>
          <w:trHeight w:val="14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95350</w:t>
            </w:r>
          </w:p>
        </w:tc>
      </w:tr>
      <w:tr>
        <w:trPr>
          <w:trHeight w:val="15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528983,5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143915,1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20861,1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112407</w:t>
            </w:r>
          </w:p>
        </w:tc>
      </w:tr>
      <w:tr>
        <w:trPr>
          <w:trHeight w:val="14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385068,4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385068,4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22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52952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13239
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</w:p>
        </w:tc>
      </w:tr>
      <w:tr>
        <w:trPr>
          <w:trHeight w:val="17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51757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51757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51757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25050
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17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1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10240,2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0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27599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
</w:t>
            </w:r>
          </w:p>
        </w:tc>
      </w:tr>
      <w:tr>
        <w:trPr>
          <w:trHeight w:val="18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-60023,7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60023,7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2147,9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10.05.2012 года № 31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23.12.2011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1013"/>
        <w:gridCol w:w="7253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2987991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1053545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533245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4261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14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2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1928216
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1928216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1033"/>
        <w:gridCol w:w="1053"/>
        <w:gridCol w:w="6233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2987991
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203116
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168111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21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29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политики, развития экономической политики, государственного планирования, исполнения бюджета, управления коммунальной собственностью, развитие предпринимательства и промышленности управления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6394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2078767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145751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145069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1910993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1910993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1771680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21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</w:t>
            </w:r>
          </w:p>
        </w:tc>
      </w:tr>
      <w:tr>
        <w:trPr>
          <w:trHeight w:val="17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17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208019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193084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25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48505</w:t>
            </w:r>
          </w:p>
        </w:tc>
      </w:tr>
      <w:tr>
        <w:trPr>
          <w:trHeight w:val="25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315353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81029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48253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14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13773
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20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11060
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14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22227
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19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12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19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-17575
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