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e3251" w14:textId="c2e32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социальной поддержки специалистам здравоохранения, образования, социального обеспечения, культуры, спорта и ветеринарии прибывшим для работы и проживания в сельские населенные пункты района в 2012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Алгинского района Актюбинской области от 13 июня 2012 года № 33. Зарегистрировано Департаментом юстиции Актюбинской области 19 июня 2012 года № 3-3-144. Утратило силу в связи с истечением срока применения - (письмо маслихата Алгинского района Актюбинской области от 21 января 2013 года № 02-6/15)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маслихата Алгинского района Актюбинской области от 21.01.2013 № 02-6/15).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«О местном государственном управлении и самоуправ-лении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№ 66 «О государственном регулировании развития агропромышленного комплекса и сельских территорий»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февраля 2009 года № 183 «Об утверждении размеров и правил предоставления мер социальной поддержки специалистам здравоохранения, образования, социального обеспечения, культуры и спорта, прибывшим для работы и проживания в сельские населенные пункты»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Предоставить специалистам здравоохранения, образования, социального обеспечения, культуры, спорта и ветеринарии, прибывшим для работы и проживания в сельские населенные пункты района в 2012 году: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подъемное пособие в сумме, равной семидесятикратному месячному расчетному показателю на момент подачи заявления;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социальную поддержку в виде бюджетного кредита для приобретения или строительства жилья в сумме, не превышающей одну тысячу пятисоткратный размер месячного расчетного показателя.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маслихата:                 маслихата: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 Р. Еркусимова                   А. Кайрушев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