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61a9" w14:textId="c1f6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2011 года № 49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16 августа 2012 года № 45. Зарегистрировано Департаментом юстиции Актюбинской области 24 августа 2012 года № 3-3-145. Утратило силу решением маслихата Алгинского района Актюбинской области от 21 декабря 2012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Алгинского района Актюбинской области от 21.12.2012 № 64.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2011 года № 49 «О районном бюджете на 2012-2014 годы» (зарегистрированное в реестре государственной регистрации нормативных правовых актов за № 3-3-135, опубликованное в районной газете «Жулдыз-Звезда» от 20 января 2012 года № 5-6 и 7 февраля 2012 года №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«3 883 953» заменить цифрами «3 884 776»;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«17 869» заменить цифрами «29 369»;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«2 896 418» заменить цифрами «2 885 741»;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«3 916 377,7» заменить цифрами «3 917 200,7»;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«91 200» заменить цифрами «88 476»;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«332 800» заменить цифрами «332 048»;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общеобразовательное обучение - 4800,0 тыс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«118 000» заменить цифрами «110 800»;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«121» заменить цифрами «120»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Кайрушев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2012 года № 45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№ 49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847"/>
        <w:gridCol w:w="1144"/>
        <w:gridCol w:w="6707"/>
        <w:gridCol w:w="2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3884776
</w:t>
            </w:r>
          </w:p>
        </w:tc>
      </w:tr>
      <w:tr>
        <w:trPr>
          <w:trHeight w:val="3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964966
</w:t>
            </w:r>
          </w:p>
        </w:tc>
      </w:tr>
      <w:tr>
        <w:trPr>
          <w:trHeight w:val="3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177462</w:t>
            </w:r>
          </w:p>
        </w:tc>
      </w:tr>
      <w:tr>
        <w:trPr>
          <w:trHeight w:val="3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177462</w:t>
            </w:r>
          </w:p>
        </w:tc>
      </w:tr>
      <w:tr>
        <w:trPr>
          <w:trHeight w:val="3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167776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167776</w:t>
            </w:r>
          </w:p>
        </w:tc>
      </w:tr>
      <w:tr>
        <w:trPr>
          <w:trHeight w:val="3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124312</w:t>
            </w:r>
          </w:p>
        </w:tc>
      </w:tr>
      <w:tr>
        <w:trPr>
          <w:trHeight w:val="3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83830</w:t>
            </w:r>
          </w:p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</w:t>
            </w:r>
          </w:p>
        </w:tc>
      </w:tr>
      <w:tr>
        <w:trPr>
          <w:trHeight w:val="3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4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490775</w:t>
            </w:r>
          </w:p>
        </w:tc>
      </w:tr>
      <w:tr>
        <w:trPr>
          <w:trHeight w:val="3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476166</w:t>
            </w:r>
          </w:p>
        </w:tc>
      </w:tr>
      <w:tr>
        <w:trPr>
          <w:trHeight w:val="7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73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7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3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29369
</w:t>
            </w:r>
          </w:p>
        </w:tc>
      </w:tr>
      <w:tr>
        <w:trPr>
          <w:trHeight w:val="3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177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74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7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организаций нефтяного сектора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</w:tr>
      <w:tr>
        <w:trPr>
          <w:trHeight w:val="3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</w:p>
        </w:tc>
      </w:tr>
      <w:tr>
        <w:trPr>
          <w:trHeight w:val="6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
</w:t>
            </w:r>
          </w:p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2885741
</w:t>
            </w:r>
          </w:p>
        </w:tc>
      </w:tr>
      <w:tr>
        <w:trPr>
          <w:trHeight w:val="6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2885741</w:t>
            </w:r>
          </w:p>
        </w:tc>
      </w:tr>
      <w:tr>
        <w:trPr>
          <w:trHeight w:val="2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2 885 741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1122"/>
        <w:gridCol w:w="904"/>
        <w:gridCol w:w="5802"/>
        <w:gridCol w:w="26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3917200,7
</w:t>
            </w:r>
          </w:p>
        </w:tc>
      </w:tr>
      <w:tr>
        <w:trPr>
          <w:trHeight w:val="6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224852
</w:t>
            </w:r>
          </w:p>
        </w:tc>
      </w:tr>
      <w:tr>
        <w:trPr>
          <w:trHeight w:val="126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187003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</w:p>
        </w:tc>
      </w:tr>
      <w:tr>
        <w:trPr>
          <w:trHeight w:val="109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54709</w:t>
            </w:r>
          </w:p>
        </w:tc>
      </w:tr>
      <w:tr>
        <w:trPr>
          <w:trHeight w:val="11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51442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11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119948</w:t>
            </w:r>
          </w:p>
        </w:tc>
      </w:tr>
      <w:tr>
        <w:trPr>
          <w:trHeight w:val="15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118436</w:t>
            </w:r>
          </w:p>
        </w:tc>
      </w:tr>
      <w:tr>
        <w:trPr>
          <w:trHeight w:val="8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1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</w:t>
            </w:r>
          </w:p>
        </w:tc>
      </w:tr>
      <w:tr>
        <w:trPr>
          <w:trHeight w:val="49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</w:t>
            </w:r>
          </w:p>
        </w:tc>
      </w:tr>
      <w:tr>
        <w:trPr>
          <w:trHeight w:val="23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96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118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6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5745,5</w:t>
            </w:r>
          </w:p>
        </w:tc>
      </w:tr>
      <w:tr>
        <w:trPr>
          <w:trHeight w:val="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</w:tr>
      <w:tr>
        <w:trPr>
          <w:trHeight w:val="9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</w:p>
        </w:tc>
      </w:tr>
      <w:tr>
        <w:trPr>
          <w:trHeight w:val="8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</w:p>
        </w:tc>
      </w:tr>
      <w:tr>
        <w:trPr>
          <w:trHeight w:val="27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политики, развития экономической политики, государственного планирования, исполнения бюджета, управления коммунальной собственностью, развитие предпринимательства и промышленности управления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14731</w:t>
            </w:r>
          </w:p>
        </w:tc>
      </w:tr>
      <w:tr>
        <w:trPr>
          <w:trHeight w:val="34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4676
</w:t>
            </w:r>
          </w:p>
        </w:tc>
      </w:tr>
      <w:tr>
        <w:trPr>
          <w:trHeight w:val="5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9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9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9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2059005,3
</w:t>
            </w:r>
          </w:p>
        </w:tc>
      </w:tr>
      <w:tr>
        <w:trPr>
          <w:trHeight w:val="6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158079</w:t>
            </w:r>
          </w:p>
        </w:tc>
      </w:tr>
      <w:tr>
        <w:trPr>
          <w:trHeight w:val="12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158079</w:t>
            </w:r>
          </w:p>
        </w:tc>
      </w:tr>
      <w:tr>
        <w:trPr>
          <w:trHeight w:val="9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157397</w:t>
            </w:r>
          </w:p>
        </w:tc>
      </w:tr>
      <w:tr>
        <w:trPr>
          <w:trHeight w:val="381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категорию воспитателям детских садов, миницентров, школ-интернатов: общего типа, специальных (коррекционных), специализированных для одоренных детей, организаций образования для детей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9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1768100,3</w:t>
            </w:r>
          </w:p>
        </w:tc>
      </w:tr>
      <w:tr>
        <w:trPr>
          <w:trHeight w:val="12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1768100,3</w:t>
            </w:r>
          </w:p>
        </w:tc>
      </w:tr>
      <w:tr>
        <w:trPr>
          <w:trHeight w:val="79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1657311,3</w:t>
            </w:r>
          </w:p>
        </w:tc>
      </w:tr>
      <w:tr>
        <w:trPr>
          <w:trHeight w:val="109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86791</w:t>
            </w:r>
          </w:p>
        </w:tc>
      </w:tr>
      <w:tr>
        <w:trPr>
          <w:trHeight w:val="23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42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 основного среднего, общего среднего образования: школы, школы-интернаты: ( общего типа, специальных (коррекционных), специализированных для одоренных детей, организаций образования для детей сирот и детей, оставшихся без попечения родителей),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</w:t>
            </w:r>
          </w:p>
        </w:tc>
      </w:tr>
      <w:tr>
        <w:trPr>
          <w:trHeight w:val="8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132826</w:t>
            </w:r>
          </w:p>
        </w:tc>
      </w:tr>
      <w:tr>
        <w:trPr>
          <w:trHeight w:val="11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</w:t>
            </w:r>
          </w:p>
        </w:tc>
      </w:tr>
      <w:tr>
        <w:trPr>
          <w:trHeight w:val="7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</w:t>
            </w:r>
          </w:p>
        </w:tc>
      </w:tr>
      <w:tr>
        <w:trPr>
          <w:trHeight w:val="11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</w:t>
            </w:r>
          </w:p>
        </w:tc>
      </w:tr>
      <w:tr>
        <w:trPr>
          <w:trHeight w:val="19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81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9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10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4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238983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223010</w:t>
            </w:r>
          </w:p>
        </w:tc>
      </w:tr>
      <w:tr>
        <w:trPr>
          <w:trHeight w:val="12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1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3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63357</w:t>
            </w:r>
          </w:p>
        </w:tc>
      </w:tr>
      <w:tr>
        <w:trPr>
          <w:trHeight w:val="25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6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14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65284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42488</w:t>
            </w:r>
          </w:p>
        </w:tc>
      </w:tr>
      <w:tr>
        <w:trPr>
          <w:trHeight w:val="25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6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111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</w:p>
        </w:tc>
      </w:tr>
      <w:tr>
        <w:trPr>
          <w:trHeight w:val="10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</w:p>
        </w:tc>
      </w:tr>
      <w:tr>
        <w:trPr>
          <w:trHeight w:val="186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</w:t>
            </w:r>
          </w:p>
        </w:tc>
      </w:tr>
      <w:tr>
        <w:trPr>
          <w:trHeight w:val="11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1025766,5
</w:t>
            </w:r>
          </w:p>
        </w:tc>
      </w:tr>
      <w:tr>
        <w:trPr>
          <w:trHeight w:val="4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449515</w:t>
            </w:r>
          </w:p>
        </w:tc>
      </w:tr>
      <w:tr>
        <w:trPr>
          <w:trHeight w:val="15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7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12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430679</w:t>
            </w:r>
          </w:p>
        </w:tc>
      </w:tr>
      <w:tr>
        <w:trPr>
          <w:trHeight w:val="12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333553</w:t>
            </w:r>
          </w:p>
        </w:tc>
      </w:tr>
      <w:tr>
        <w:trPr>
          <w:trHeight w:val="15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93126</w:t>
            </w:r>
          </w:p>
        </w:tc>
      </w:tr>
      <w:tr>
        <w:trPr>
          <w:trHeight w:val="15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11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3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561483,5</w:t>
            </w:r>
          </w:p>
        </w:tc>
      </w:tr>
      <w:tr>
        <w:trPr>
          <w:trHeight w:val="14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175915,1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14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20861,1</w:t>
            </w:r>
          </w:p>
        </w:tc>
      </w:tr>
      <w:tr>
        <w:trPr>
          <w:trHeight w:val="18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112407</w:t>
            </w:r>
          </w:p>
        </w:tc>
      </w:tr>
      <w:tr>
        <w:trPr>
          <w:trHeight w:val="148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</w:tr>
      <w:tr>
        <w:trPr>
          <w:trHeight w:val="11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385568,4</w:t>
            </w:r>
          </w:p>
        </w:tc>
      </w:tr>
      <w:tr>
        <w:trPr>
          <w:trHeight w:val="4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385068,4</w:t>
            </w:r>
          </w:p>
        </w:tc>
      </w:tr>
      <w:tr>
        <w:trPr>
          <w:trHeight w:val="3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10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8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88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80498
</w:t>
            </w:r>
          </w:p>
        </w:tc>
      </w:tr>
      <w:tr>
        <w:trPr>
          <w:trHeight w:val="4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35311</w:t>
            </w:r>
          </w:p>
        </w:tc>
      </w:tr>
      <w:tr>
        <w:trPr>
          <w:trHeight w:val="8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35311</w:t>
            </w:r>
          </w:p>
        </w:tc>
      </w:tr>
      <w:tr>
        <w:trPr>
          <w:trHeight w:val="7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35311</w:t>
            </w:r>
          </w:p>
        </w:tc>
      </w:tr>
      <w:tr>
        <w:trPr>
          <w:trHeight w:val="36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4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18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54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31200,0</w:t>
            </w:r>
          </w:p>
        </w:tc>
      </w:tr>
      <w:tr>
        <w:trPr>
          <w:trHeight w:val="8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26776,0</w:t>
            </w:r>
          </w:p>
        </w:tc>
      </w:tr>
      <w:tr>
        <w:trPr>
          <w:trHeight w:val="8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25119,5</w:t>
            </w:r>
          </w:p>
        </w:tc>
      </w:tr>
      <w:tr>
        <w:trPr>
          <w:trHeight w:val="7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0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960,5</w:t>
            </w:r>
          </w:p>
        </w:tc>
      </w:tr>
      <w:tr>
        <w:trPr>
          <w:trHeight w:val="7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109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11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7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14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7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19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</w:tr>
      <w:tr>
        <w:trPr>
          <w:trHeight w:val="7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6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52097
</w:t>
            </w:r>
          </w:p>
        </w:tc>
      </w:tr>
      <w:tr>
        <w:trPr>
          <w:trHeight w:val="3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</w:t>
            </w:r>
          </w:p>
        </w:tc>
      </w:tr>
      <w:tr>
        <w:trPr>
          <w:trHeight w:val="11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11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15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</w:p>
        </w:tc>
      </w:tr>
      <w:tr>
        <w:trPr>
          <w:trHeight w:val="16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11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8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4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7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19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14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11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8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115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13384
</w:t>
            </w:r>
          </w:p>
        </w:tc>
      </w:tr>
      <w:tr>
        <w:trPr>
          <w:trHeight w:val="8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124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33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22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19478
</w:t>
            </w:r>
          </w:p>
        </w:tc>
      </w:tr>
      <w:tr>
        <w:trPr>
          <w:trHeight w:val="40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</w:t>
            </w:r>
          </w:p>
        </w:tc>
      </w:tr>
      <w:tr>
        <w:trPr>
          <w:trHeight w:val="15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</w:t>
            </w:r>
          </w:p>
        </w:tc>
      </w:tr>
      <w:tr>
        <w:trPr>
          <w:trHeight w:val="15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</w:t>
            </w:r>
          </w:p>
        </w:tc>
      </w:tr>
      <w:tr>
        <w:trPr>
          <w:trHeight w:val="36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188220,7
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187221</w:t>
            </w:r>
          </w:p>
        </w:tc>
      </w:tr>
      <w:tr>
        <w:trPr>
          <w:trHeight w:val="139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26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7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9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198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66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2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174793,7</w:t>
            </w:r>
          </w:p>
        </w:tc>
      </w:tr>
      <w:tr>
        <w:trPr>
          <w:trHeight w:val="10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162835,7</w:t>
            </w:r>
          </w:p>
        </w:tc>
      </w:tr>
      <w:tr>
        <w:trPr>
          <w:trHeight w:val="30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10240,2
</w:t>
            </w:r>
          </w:p>
        </w:tc>
      </w:tr>
      <w:tr>
        <w:trPr>
          <w:trHeight w:val="3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6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10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3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27599
</w:t>
            </w:r>
          </w:p>
        </w:tc>
      </w:tr>
      <w:tr>
        <w:trPr>
          <w:trHeight w:val="31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
</w:t>
            </w:r>
          </w:p>
        </w:tc>
      </w:tr>
      <w:tr>
        <w:trPr>
          <w:trHeight w:val="177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
</w:t>
            </w:r>
          </w:p>
        </w:tc>
      </w:tr>
      <w:tr>
        <w:trPr>
          <w:trHeight w:val="3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109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10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4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1525
</w:t>
            </w:r>
          </w:p>
        </w:tc>
      </w:tr>
      <w:tr>
        <w:trPr>
          <w:trHeight w:val="4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3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84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7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4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-60023,7
</w:t>
            </w:r>
          </w:p>
        </w:tc>
      </w:tr>
      <w:tr>
        <w:trPr>
          <w:trHeight w:val="34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60023,7
</w:t>
            </w:r>
          </w:p>
        </w:tc>
      </w:tr>
      <w:tr>
        <w:trPr>
          <w:trHeight w:val="34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
</w:t>
            </w:r>
          </w:p>
        </w:tc>
      </w:tr>
      <w:tr>
        <w:trPr>
          <w:trHeight w:val="36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9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7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2147,9
</w:t>
            </w:r>
          </w:p>
        </w:tc>
      </w:tr>
      <w:tr>
        <w:trPr>
          <w:trHeight w:val="43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2147,9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2147,9</w:t>
            </w:r>
          </w:p>
        </w:tc>
      </w:tr>
      <w:tr>
        <w:trPr>
          <w:trHeight w:val="109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1065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622,9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33047,6</w:t>
            </w:r>
          </w:p>
        </w:tc>
      </w:tr>
      <w:tr>
        <w:trPr>
          <w:trHeight w:val="36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33047,6</w:t>
            </w:r>
          </w:p>
        </w:tc>
      </w:tr>
      <w:tr>
        <w:trPr>
          <w:trHeight w:val="72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33047,6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 № 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августа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№ 49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 округов в</w:t>
      </w:r>
      <w:r>
        <w:br/>
      </w:r>
      <w:r>
        <w:rPr>
          <w:rFonts w:ascii="Times New Roman"/>
          <w:b/>
          <w:i w:val="false"/>
          <w:color w:val="000000"/>
        </w:rPr>
        <w:t>
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4"/>
        <w:gridCol w:w="2298"/>
        <w:gridCol w:w="1587"/>
        <w:gridCol w:w="1565"/>
        <w:gridCol w:w="1717"/>
        <w:gridCol w:w="2429"/>
      </w:tblGrid>
      <w:tr>
        <w:trPr>
          <w:trHeight w:val="244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горсельокругов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123001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</w:tr>
      <w:tr>
        <w:trPr>
          <w:trHeight w:val="43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0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3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3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118436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11763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6923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5"/>
        <w:gridCol w:w="2409"/>
        <w:gridCol w:w="3638"/>
        <w:gridCol w:w="3638"/>
      </w:tblGrid>
      <w:tr>
        <w:trPr>
          <w:trHeight w:val="286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горсельокругов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123011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аула, аульных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123040</w:t>
            </w:r>
          </w:p>
        </w:tc>
      </w:tr>
      <w:tr>
        <w:trPr>
          <w:trHeight w:val="43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9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43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5545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19478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