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f10a" w14:textId="45af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2011 года № 49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28 ноября 2012 года № 57. Зарегистрировано Департаментом юстиции Актюбинской области 5 декабря 2012 года № 3456. Утратило силу решением маслихата Алгинского района Актюбинской области от 21 декабря 2012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21.12.2012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23 декабря 2011 года № 49 «О районном бюджете на 2012-2014 годы» (зарегистрированное в реестре государственной регистрации нормативных правовых актов за № 3-3-135, опубликованное в районной газете «Жулдыз-Звезда» от 20 января 2012 года № 5-6 и 7 февраля 2012 года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«3 880 909,9» заменить цифрами «3 874 844,2»;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«2 881 872,8» заменить цифрами «2 875 807,1»;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«3 906 334,6» заменить цифрами «3 900 268,9»;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«10 644» заменить цифрами «10 636»;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«1 766» заменить цифрами «1 106»;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«43 791» заменить цифрами «44 480,3»;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«261 705» заменить цифрами «257 038».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    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Г. Джармухамбетова                     А. Кайрушев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30"/>
        <w:gridCol w:w="809"/>
        <w:gridCol w:w="7566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3874844,2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962431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165776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123202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490117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476162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941,1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государственного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4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29633,9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29633,9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5751,1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5751,1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5751,1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2875807,1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2875807,1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2 875 807,1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24"/>
        <w:gridCol w:w="808"/>
        <w:gridCol w:w="727"/>
        <w:gridCol w:w="6863"/>
        <w:gridCol w:w="2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3900268,9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225359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55892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15344,5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18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политики, развития экономической политики, государственного планирования, исполнения бюджета, управления коммунальной собственностью, развитие предпринимательства и промышленности управления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2061793,1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156878,8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156878,8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156196,8</w:t>
            </w:r>
          </w:p>
        </w:tc>
      </w:tr>
      <w:tr>
        <w:trPr>
          <w:trHeight w:val="30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детских садов, миницентров,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1772155,1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1772155,1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1665019,7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83797,4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4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 основного,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132759,2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111050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111050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21709,2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8093,2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225990,4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209947,4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11839,5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11839,5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198107,9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62440,9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59284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1022111,5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443106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93069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558547,5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177346,1</w:t>
            </w:r>
          </w:p>
        </w:tc>
      </w:tr>
      <w:tr>
        <w:trPr>
          <w:trHeight w:val="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20861,1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112348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381201,4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380401,4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11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25119,5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960,5</w:t>
            </w:r>
          </w:p>
        </w:tc>
      </w:tr>
      <w:tr>
        <w:trPr>
          <w:trHeight w:val="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11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11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</w:p>
        </w:tc>
      </w:tr>
      <w:tr>
        <w:trPr>
          <w:trHeight w:val="28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16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180743,6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180393,6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15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</w:tr>
      <w:tr>
        <w:trPr>
          <w:trHeight w:val="13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18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169734,1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10718,6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158815,5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4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-50315,7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50315,7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