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b601" w14:textId="3d7b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21 декабря 2012 года № 62. Зарегистрировано Департаментом юстиции Актюбинской области 9 января 2013 года № 3483. Утратило силу решением маслихата Алгинского района Актюбинской области от 24 декабря 2013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24.12.2013 № 130.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Алгинского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 4 461 780,1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 1 056 672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  1 032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2 071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 3 342 001,3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 4 486 535,1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                        9 989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13 125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 3 136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 9 120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 9 120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   –43 864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43 864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12.07.2013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31.07.2013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09.10.2013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 налагаемые государственными учреждениями, финансируемые из бюджета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предусмотренный в районном бюджете на 2013 год субвенции передаваемые из областного бюджета в сумме 1 450 633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В связи с передачей функций предусмотреть в районном бюджете на 2013 год целевые текущие трансферты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– 131 068,9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решением маслихата Алгинского района Актюбинской области от 04.12.2013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55 592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15 664,7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18 813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59 802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8 899,4 тысяч тенге –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11 598 тысяч тенге –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26 439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10 975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– 154 766,2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Алгинского района Актюбинской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Исключен решением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8. Исключен решением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2013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- 60 000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- 51 200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- 479 349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- 373 585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8 751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12.07.2013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2013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- 92 924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- 153 132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- 31 575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- 186 850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аппарата района –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административного здания – 43 933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помощи ветеранам Великой Отечественной войны – 453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- 3 400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занятости 2020» - 23 026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22 920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электронного обучения в организациях образования - 2 169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31.07.2013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2013 год в сумме 2100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районного бюджета, не подлежащих секвестру в процессе исполнения местного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районного бюджета аппаратов акимов аульных (сельских)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   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Г. Джармухамбетова                   А. Кайрушев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Алгинского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08"/>
        <w:gridCol w:w="589"/>
        <w:gridCol w:w="7879"/>
        <w:gridCol w:w="263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4461780,1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1069563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199981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199981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148492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106122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543853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529586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38844,8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1103,8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12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3342001,3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3342001,3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3342001,3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26"/>
        <w:gridCol w:w="710"/>
        <w:gridCol w:w="707"/>
        <w:gridCol w:w="7079"/>
        <w:gridCol w:w="2629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4486535,1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278892,3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99243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47500,7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51742,3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124628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</w:p>
        </w:tc>
      </w:tr>
      <w:tr>
        <w:trPr>
          <w:trHeight w:val="18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14021,3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14021,3</w:t>
            </w:r>
          </w:p>
        </w:tc>
      </w:tr>
      <w:tr>
        <w:trPr>
          <w:trHeight w:val="18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13931,3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2150600,1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167138,8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167138,8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1148,6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165990,2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1906618,8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1906618,8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1814591,8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76842,5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49577,5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14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705,4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16662,1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180619,4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165807,4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11845,4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</w:t>
            </w:r>
          </w:p>
        </w:tc>
      </w:tr>
      <w:tr>
        <w:trPr>
          <w:trHeight w:val="21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</w:t>
            </w:r>
          </w:p>
        </w:tc>
      </w:tr>
      <w:tr>
        <w:trPr>
          <w:trHeight w:val="15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701632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148181,1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119955,1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66555,1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499310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8261,3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466509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54140,9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22565,9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2367,9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237446,3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187167,3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33335,3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33335,3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153832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31216,3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4454,3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17264,7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7891,7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5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86529,4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21031,8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2621,6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12710,5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346,5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5699,7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5699,7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24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12008,5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187098,8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504816,5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502861,5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16080,5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16080,5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486781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133738,0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133738,0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15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131068,9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4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-43864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</w:tbl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88"/>
        <w:gridCol w:w="747"/>
        <w:gridCol w:w="7643"/>
        <w:gridCol w:w="26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3484415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1131274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202528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138739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92857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588301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6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5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2339855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2339855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83"/>
        <w:gridCol w:w="748"/>
        <w:gridCol w:w="687"/>
        <w:gridCol w:w="6994"/>
        <w:gridCol w:w="2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3484415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48470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116514</w:t>
            </w:r>
          </w:p>
        </w:tc>
      </w:tr>
      <w:tr>
        <w:trPr>
          <w:trHeight w:val="14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19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5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</w:p>
        </w:tc>
      </w:tr>
      <w:tr>
        <w:trPr>
          <w:trHeight w:val="22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2213143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144862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143881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1935803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1935803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1852050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83753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132478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</w:t>
            </w:r>
          </w:p>
        </w:tc>
      </w:tr>
      <w:tr>
        <w:trPr>
          <w:trHeight w:val="14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15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197416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</w:t>
            </w:r>
          </w:p>
        </w:tc>
      </w:tr>
      <w:tr>
        <w:trPr>
          <w:trHeight w:val="18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</w:tr>
      <w:tr>
        <w:trPr>
          <w:trHeight w:val="16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11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535762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</w:p>
        </w:tc>
      </w:tr>
      <w:tr>
        <w:trPr>
          <w:trHeight w:val="12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459051</w:t>
            </w:r>
          </w:p>
        </w:tc>
      </w:tr>
      <w:tr>
        <w:trPr>
          <w:trHeight w:val="11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459051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30884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17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4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мер социальной поддержки специалистов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13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25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18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14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33761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</w:t>
            </w:r>
          </w:p>
        </w:tc>
      </w:tr>
      <w:tr>
        <w:trPr>
          <w:trHeight w:val="18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4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-7250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Алгинского района Актюбинской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07"/>
        <w:gridCol w:w="767"/>
        <w:gridCol w:w="7643"/>
        <w:gridCol w:w="26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3292258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1187613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589430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16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7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2090647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2090647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05"/>
        <w:gridCol w:w="769"/>
        <w:gridCol w:w="845"/>
        <w:gridCol w:w="6825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3292258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220461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181751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118132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</w:p>
        </w:tc>
      </w:tr>
      <w:tr>
        <w:trPr>
          <w:trHeight w:val="18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21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2209244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147384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147384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1985877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1985877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1901747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75983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</w:t>
            </w:r>
          </w:p>
        </w:tc>
      </w:tr>
      <w:tr>
        <w:trPr>
          <w:trHeight w:val="15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5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226377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210438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16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68739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</w:t>
            </w:r>
          </w:p>
        </w:tc>
      </w:tr>
      <w:tr>
        <w:trPr>
          <w:trHeight w:val="13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365849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17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4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29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18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18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-7250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460"/>
        <w:gridCol w:w="1396"/>
        <w:gridCol w:w="1630"/>
        <w:gridCol w:w="6695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в районном</w:t>
      </w:r>
      <w:r>
        <w:br/>
      </w:r>
      <w:r>
        <w:rPr>
          <w:rFonts w:ascii="Times New Roman"/>
          <w:b/>
          <w:i w:val="false"/>
          <w:color w:val="000000"/>
        </w:rPr>
        <w:t>
бюджете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Алгинского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2642"/>
        <w:gridCol w:w="1608"/>
        <w:gridCol w:w="1587"/>
        <w:gridCol w:w="1651"/>
        <w:gridCol w:w="2170"/>
      </w:tblGrid>
      <w:tr>
        <w:trPr>
          <w:trHeight w:val="144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123001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</w:tr>
      <w:tr>
        <w:trPr>
          <w:trHeight w:val="3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9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9443,1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</w:t>
            </w:r>
          </w:p>
        </w:tc>
      </w:tr>
      <w:tr>
        <w:trPr>
          <w:trHeight w:val="34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118827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11845,4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2013"/>
        <w:gridCol w:w="2758"/>
        <w:gridCol w:w="2417"/>
        <w:gridCol w:w="2504"/>
      </w:tblGrid>
      <w:tr>
        <w:trPr>
          <w:trHeight w:val="20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123013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ствию 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граммы «Разви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нов» 123040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123045</w:t>
            </w:r>
          </w:p>
        </w:tc>
      </w:tr>
      <w:tr>
        <w:trPr>
          <w:trHeight w:val="33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192514,8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2709,9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1628,7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858,9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1532,9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12008,5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16080,5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192514,8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