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cdaa" w14:textId="80cc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села Есет батыр Кокиулы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Бескоспинского сельского округа Алгинского района Актюбинской области от 30 марта 2012 года № 11. Зарегистрировано Управлением юстиции Алгинского района Актюбинской области 28 апреля 2012 года № 3-3-142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реквизитах и тексте решения на государственном языке слово "селолық" заменен словом "ауылдық" решением акима Бескоспинского сельского округа Алгинского района Актюбинской области от 03.09.2015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 – территориальном устройстве Республики Казахстан" и с учетом мнения населения, аким Бескоспинского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села Есет батыр Кокиулы: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Николая Кортюкова;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Евгения Дмитриенко;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Есболая Мусина;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Шокана Уалиханова;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Алии Молдагуловой;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Камрадина Нургалиева;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Саги 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Сундета Мынтаева.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по исполнению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вводиться в деиствие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Бескоспинского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