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fb26" w14:textId="e29f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Самбай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Карагашского сельского округа Алгинского района Актюбинской области от 23 февраля 2012 года № 11. Зарегистрировано Управлением юстиции Алгинского района Актюбинской области 27 марта 2012 года № 3-3-140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реквизитах, заголовке и по всему тексту указанного решения на государственном языке слова "селолық", "селосының" заменены словами "ауылдық", "ауылының" решением акима Карагашского сельского округа Алгинского района Актюбинской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 с учетом мнения населения, аким Карагашского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Самбай: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Жубанова;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Жамбула;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Молдагулова;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улица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улица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улица Ахметкерея.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над исполнением данного решения оставляю за сосбой.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вводиться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Абдуалиева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