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691a" w14:textId="1a26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2011 года № 198 "О бюджете Байганинского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7 мая 2012 года № 20. Зарегистрировано Департаментом юстиции Актюбинской области 15 мая 2012 года № 3-4-149. Утратило силу в связи с истечением срока применения - (письмо маслихата Байганинского района Актюбинской области от 20 мая 2013 года № 04-13/76)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Байганинского района Актюбинской области от 20.05.2013 № 04-13/76).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Байганинского района на 2012-2014 годы» от 20 декабря 2011 года № 198 (зарегистрированное в реестре государственной регистрации нормативных правовых актов под № 3-4-138 опубликованное 19 января 2012 года в газете № 3, 26 января 2012 года № 4 «Жем - Сағыз»)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«2 421 127» заменить цифрами «2 510 745»;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«857 227» заменить цифрами «946 845»;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«2 806 341,1» заменить цифрами «2 898 399,8»;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«10 923» заменить цифрами «13 350»;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«12 135» заменить цифрами «14 562»;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«-396 137,1» заменить цифрами «-401 004,8»;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«396 137,1» заменить цифрами «401 004,8».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«15 598» заменить цифрами «18 211»;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«3 701» заменить цифрами «3 982»;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«24 500» заменить цифрами «14 700»;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2020 - 15500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«3 947» заменить цифрами «9 711»;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помощь отдельным категориям нуждающихся граждан по решениям местных представительных органов - 71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 Н. Шекеева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 Б. Турлыбаев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Байганинского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2012 года № 20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Байганинского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33"/>
        <w:gridCol w:w="7893"/>
        <w:gridCol w:w="25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2 510 745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2 510 745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1 558 040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84 095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95 670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1 365 511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1 351 151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11 320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1 444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946 845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946 845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946 845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693"/>
        <w:gridCol w:w="753"/>
        <w:gridCol w:w="7253"/>
        <w:gridCol w:w="255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2 898 399,8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214 714,0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175 818,0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14 583,0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61 862,0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50 362,0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99 373,0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20 823,0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1 910 297,0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219 509,0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219 509,0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219 309,0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1 473 720,0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1 473 720,0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1 418 277,0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41 844,0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181 276,0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181 276,0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175 533,0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157 188,0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157 188,0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43 071,0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18 345,0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17 945,0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242 158,7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135 129,7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135 129,7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95 218,7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82 031,0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74 031,0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11 615,0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157 421,3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67 170,3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59 942,3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59 942,3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67 589,0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60 889,0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60 389,0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63 471,0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33 755,0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33 251,0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30 911,0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10 790,8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10 790,8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13 350,0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14 562,0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633"/>
        <w:gridCol w:w="8033"/>
        <w:gridCol w:w="25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-401 004,8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401 004,8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3"/>
        <w:gridCol w:w="633"/>
        <w:gridCol w:w="7913"/>
        <w:gridCol w:w="25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14 562,0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53"/>
        <w:gridCol w:w="753"/>
        <w:gridCol w:w="7253"/>
        <w:gridCol w:w="25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613"/>
        <w:gridCol w:w="7973"/>
        <w:gridCol w:w="25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396 225,9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396 225,9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396 225,9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Байганинского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2012 года № 20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Байганинского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(сельских) округов в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93"/>
        <w:gridCol w:w="713"/>
        <w:gridCol w:w="7193"/>
        <w:gridCol w:w="26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8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115 877,0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Караулкельдинский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28 831,0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19 277,0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19 277,0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19 277,0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Ащинский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10 996,0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10 076,0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Жаркамысский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10 853,0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Культабанский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10 635,0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Копинский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10 371,0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9 621,0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9 621,0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9 621,0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9 621,0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Кзылбулакский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12 079,0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11 422,0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Сартугайский сельский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10 614,0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