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2854" w14:textId="5c52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населенных пунктов Карауылкелды, Казахстан, Косарал и Кокбулак Карауылкелдинского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Карауылкелдинского аульного округа Байганинского района Актюбинской области от 9 апреля 2012 года № 34. Зарегистрировано Управлением юстиции Байганинского района Актюбинской области 23 апреля 2012 года № 3-4-147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заголовке и по всему тексту решения слова «аульного», «аула» заменены соответственно словами «сельского», «села» решением акима Карауылкелдинского сельского округа Байганинского района Актюбинской области от 17.11.2014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с подпунктом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«Об административно–территориальном устройстве Республики Казахстан» и с учетом мнения населения Карауылкелдинского сельского округа, аким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Присвоить следующие наименования улицам населенных пунктов Карауылкелдинского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село Карауылкелды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Улице - 1 Май тұйығы;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Улице - Мәншүк Мәметова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Улице - Әлия Молдағұлова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 Улице - Жұбан Айжарықов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 Улице - Тобық Жармағанбетов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 Улице - Қожабай Жазықов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 Улице - Әшім Төленов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8 Улице - Құрылысшылар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 Улице - Құрылыс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10 Улице - Барақ батыр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 Улице - Дінмұханбет Қонаев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12 Улице - Құрманғазы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13 Улице - Сағи Жиенбаев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14 Улице - Дәуіт батыр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 Улице - Табын Бөкенбай батыр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16 Улице - Жағалау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17 Улице - Асау батыр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18 Улице - Абай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19 Улице - С.Ешбаев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20 Улице - Аэропорт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21 Улице -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 Улице - Бармақ батыр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23 Улице - Кәрім Ержанов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24 Улице - Шығыс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25 Улице - Солтүстік-1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26 Улице - Солтүстік-2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27 Улице - Солтүстік-3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28 Улице - Солтүстік-4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29 Улице - Абай тұйығы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Села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Улице - Баршақұм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 Улице - Ақшат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Села Косарал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Улице - Шанақ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Улице - Болашақ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Улице - Жаңа құрылыс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Села Кокбулак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1 Улице - Шилі 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 Улице - Ақбұлақ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Улице - Сартөбе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истечению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Карауылкельдинского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округа: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