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445e" w14:textId="b124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2011 года № 200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3 февраля 2012 года № 9. Зарегистрировано Департаментом юстиции Актюбинской области 21 февраля 2012 года № 3-5-155. Утратило силу в связи с истечением срока применения - (письмо маслихата Иргизского района Актюбинской области от 3 января 2013 года №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Иргизского района Актюбинской области от 03.01.2013 № 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95-ІV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№ 200 «О районном бюджете на 2012-2014 годы» (Зарегистрированного в реестре государственной регистрации нормативных правовых актов за № 3-5-153 опубликовано 24 января 2012 года № 4-5 в газете «Иргиз»)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«2 664 823» заменить цифрами «2 665 207»;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«2 469 468» заменить цифрами «2 469 852»;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«2 664 823» заменить цифрами «2 682 638,9»;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«15 703» заменить цифрами «15 702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«1 286» заменить цифрами «1 287»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«-15703» заменить цифрами «-33 133,9»;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«15 703» заменить цифрами «33 133,9»;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десятом абзаце цифры «2136» заменить на цифры «2 520»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районного маслихата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С. Сапарбаев                        К. Косаяков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 от 3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777"/>
        <w:gridCol w:w="7243"/>
        <w:gridCol w:w="2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2 665 207,0
</w:t>
            </w:r>
          </w:p>
        </w:tc>
      </w:tr>
      <w:tr>
        <w:trPr>
          <w:trHeight w:val="1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181 691,0
</w:t>
            </w:r>
          </w:p>
        </w:tc>
      </w:tr>
      <w:tr>
        <w:trPr>
          <w:trHeight w:val="2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82100,0</w:t>
            </w:r>
          </w:p>
        </w:tc>
      </w:tr>
      <w:tr>
        <w:trPr>
          <w:trHeight w:val="1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82100,0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81000,0 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81000,0 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</w:p>
        </w:tc>
      </w:tr>
      <w:tr>
        <w:trPr>
          <w:trHeight w:val="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1076,0</w:t>
            </w:r>
          </w:p>
        </w:tc>
      </w:tr>
      <w:tr>
        <w:trPr>
          <w:trHeight w:val="1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1727,0</w:t>
            </w:r>
          </w:p>
        </w:tc>
      </w:tr>
      <w:tr>
        <w:trPr>
          <w:trHeight w:val="1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4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</w:p>
        </w:tc>
      </w:tr>
      <w:tr>
        <w:trPr>
          <w:trHeight w:val="22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0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1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12 464,0
</w:t>
            </w:r>
          </w:p>
        </w:tc>
      </w:tr>
      <w:tr>
        <w:trPr>
          <w:trHeight w:val="18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9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9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2 469 852,0</w:t>
            </w:r>
          </w:p>
        </w:tc>
      </w:tr>
      <w:tr>
        <w:trPr>
          <w:trHeight w:val="2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2 469 852,0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2 469 852,0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86"/>
        <w:gridCol w:w="786"/>
        <w:gridCol w:w="787"/>
        <w:gridCol w:w="6413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51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ІІ.Расходы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2 682 638,9
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183 339,0
</w:t>
            </w:r>
          </w:p>
        </w:tc>
      </w:tr>
      <w:tr>
        <w:trPr>
          <w:trHeight w:val="6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156 992,0</w:t>
            </w:r>
          </w:p>
        </w:tc>
      </w:tr>
      <w:tr>
        <w:trPr>
          <w:trHeight w:val="3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15 538,0</w:t>
            </w:r>
          </w:p>
        </w:tc>
      </w:tr>
      <w:tr>
        <w:trPr>
          <w:trHeight w:val="7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15 538,0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59 549,0</w:t>
            </w:r>
          </w:p>
        </w:tc>
      </w:tr>
      <w:tr>
        <w:trPr>
          <w:trHeight w:val="7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59 549,0</w:t>
            </w:r>
          </w:p>
        </w:tc>
      </w:tr>
      <w:tr>
        <w:trPr>
          <w:trHeight w:val="7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81 905,0</w:t>
            </w:r>
          </w:p>
        </w:tc>
      </w:tr>
      <w:tr>
        <w:trPr>
          <w:trHeight w:val="10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81 905,0</w:t>
            </w:r>
          </w:p>
        </w:tc>
      </w:tr>
      <w:tr>
        <w:trPr>
          <w:trHeight w:val="3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14 054,0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14 054,0</w:t>
            </w:r>
          </w:p>
        </w:tc>
      </w:tr>
      <w:tr>
        <w:trPr>
          <w:trHeight w:val="10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полного сбора сумм от реализации разовых талонов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12 293,0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12 293,0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12 293,0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1840 247,0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278 880,0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25 852,0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252 933,0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252 381,0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1 299 939,0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1 299 939,0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1 235 375,0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48 791,0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261 428,0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250 258,0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250 258,0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143 919,0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126 500,0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9 279,0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20 121,0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16 109,0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16 109,0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15 638,0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130 806,0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88 244,0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88 244,0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10 062,0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144 234,0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82 107,0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82 107,0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82 107,0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44 102,0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39 635,0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15 898,0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8 283,0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114 215,0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114 215,0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113 715,0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113 715,0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52 771,0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42 121,0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42 121,0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8 408,9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8 408,9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8 408,9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8 408,9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15 702,0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85"/>
        <w:gridCol w:w="785"/>
        <w:gridCol w:w="785"/>
        <w:gridCol w:w="6445"/>
        <w:gridCol w:w="275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7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1 287,0
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1 287,0 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85"/>
        <w:gridCol w:w="785"/>
        <w:gridCol w:w="785"/>
        <w:gridCol w:w="6466"/>
        <w:gridCol w:w="275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7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-33 133,9
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33 133,9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785"/>
        <w:gridCol w:w="785"/>
        <w:gridCol w:w="785"/>
        <w:gridCol w:w="6488"/>
        <w:gridCol w:w="275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7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16 989,0
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  <w:tr>
        <w:trPr>
          <w:trHeight w:val="1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85"/>
        <w:gridCol w:w="785"/>
        <w:gridCol w:w="785"/>
        <w:gridCol w:w="6509"/>
        <w:gridCol w:w="275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Функцональная. группа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75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  <w:tr>
        <w:trPr>
          <w:trHeight w:val="1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784"/>
        <w:gridCol w:w="784"/>
        <w:gridCol w:w="784"/>
        <w:gridCol w:w="6518"/>
        <w:gridCol w:w="277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7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17 431,9
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17 431,9</w:t>
            </w:r>
          </w:p>
        </w:tc>
      </w:tr>
      <w:tr>
        <w:trPr>
          <w:trHeight w:val="1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17 431,9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 от 3 февраля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</w:t>
      </w:r>
      <w:r>
        <w:br/>
      </w:r>
      <w:r>
        <w:rPr>
          <w:rFonts w:ascii="Times New Roman"/>
          <w:b/>
          <w:i w:val="false"/>
          <w:color w:val="000000"/>
        </w:rPr>
        <w:t>
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2276"/>
        <w:gridCol w:w="1802"/>
        <w:gridCol w:w="2686"/>
        <w:gridCol w:w="2341"/>
        <w:gridCol w:w="1523"/>
      </w:tblGrid>
      <w:tr>
        <w:trPr>
          <w:trHeight w:val="2715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чения,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ка, аула (се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округа»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дошколь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воспи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обучения»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развмера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за квали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фикационную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тегорию учи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телям школ и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спитателям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школьных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низаций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бюджета»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мощи нуждающи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дому»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тов»</w:t>
            </w:r>
          </w:p>
        </w:tc>
      </w:tr>
      <w:tr>
        <w:trPr>
          <w:trHeight w:val="9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15 304,0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25 852,0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315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75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12 515,0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6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11 747,0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315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11 429,0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6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11 595,0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15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7 242,0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0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81 905,0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25 852,0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1 310,0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2233"/>
        <w:gridCol w:w="1651"/>
        <w:gridCol w:w="1737"/>
        <w:gridCol w:w="3182"/>
        <w:gridCol w:w="1825"/>
      </w:tblGrid>
      <w:tr>
        <w:trPr>
          <w:trHeight w:val="378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«Обеспесеч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 насленных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аулах(се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лах),ауль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ских)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ругах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(сельских)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ов» за счет целе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бюджета»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ге)</w:t>
            </w:r>
          </w:p>
        </w:tc>
      </w:tr>
      <w:tr>
        <w:trPr>
          <w:trHeight w:val="9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47 912,0</w:t>
            </w:r>
          </w:p>
        </w:tc>
      </w:tr>
      <w:tr>
        <w:trPr>
          <w:trHeight w:val="315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12 534,0</w:t>
            </w:r>
          </w:p>
        </w:tc>
      </w:tr>
      <w:tr>
        <w:trPr>
          <w:trHeight w:val="375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13 642,0 </w:t>
            </w:r>
          </w:p>
        </w:tc>
      </w:tr>
      <w:tr>
        <w:trPr>
          <w:trHeight w:val="36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12 766,0</w:t>
            </w:r>
          </w:p>
        </w:tc>
      </w:tr>
      <w:tr>
        <w:trPr>
          <w:trHeight w:val="315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12 101,0</w:t>
            </w:r>
          </w:p>
        </w:tc>
      </w:tr>
      <w:tr>
        <w:trPr>
          <w:trHeight w:val="36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15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30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1 289,0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