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18b3" w14:textId="3c31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4 апреля 2012 года № 43. Зарегистрировано Департаментом юстиции Актюбинской области 4 мая 2012 года № 3-5-156. Утратило силу постановлением акимата Иргизского района Актюбинской области от 29 января 2013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Иргизского района Актюбинской области от 29.01.2013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нa срочную воинскую службу в апреле-июне и октябре-декабре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"О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2012 года»,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561-IV «О воинской службе и статусе военнослужащих»,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управлений и самоуправлении в Республики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«Иргизский районный отдел по делам обороны» провести призыв граждан на срочную воинскую службу в Вооруженные Силы Республики Казахстан в апреле-июне и октябре-декабре 2012 года граждан мужского пола, которым ко дню призыва исполняется 18 лет и не имеющих права на отсрочку от призыва, а также граждан, утративших право на отсрочку.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казенному коммунальному предприятию «Иргизская районная центральная больница»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Иргизскому районному отделу внутренных дел (по согласованию)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«Иргизский районный отдел по делам обороны» (Ибраев М.) представить информацию о результатах призыва акиму района к 5 июля 2012 года и к 5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А.Шахину и начальника государственного учреждения «Иргизский районный отдел по делам обороны» М.Ибраеву.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после дня его первого официального опубликования и распространяется на 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 М. ДУАНБЕКОВ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Иргизского района № 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04.04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8093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Шахин Акканат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Иргизкого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 Манас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 района,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Еркин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Иргизского района (по согласованию)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Малдыгулова Гулайым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Жаспанова Жаныл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центральной районной 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медицинской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