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3a8d" w14:textId="5a63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2011 года № 200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4 мая 2012 года № 18. Зарегистрировано Департаментом юстиции Актюбинской области 21 мая 2012 года № 3-5-157. Утратило силу в связи с истечением срока применения - (письмо маслихата Иргизского района Актюбинской области от 3 января 2013 года №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в связи с истечением срока применения - (письмо маслихата Иргизского района Актюбинской области от 03.01.2013 № 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95-ІV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№ 200 «О районном бюджете на 2012-2014 годы» (Зарегистрированного в реестре государственной регистрации нормативных правовых актов за № 3-5-153, опубликовано 24 января 2012 года № 4-5 в газете «Иргиз»)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«2665 207» заменить цифрами «2 619 131»;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«2 469 852» заменить цифрами «2 423 776»;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«2 682 638,9» заменить цифрами «2 636 562,9»;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«15 702» заменить цифрами «20 556»;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«16 989» заменить цифрами «21 843»;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«-33 133,9» заменить цифрами «-37 987,9»;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«33 133,9» заменить цифрами «37 987,9»;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«4 413» заменить на цифры «4 786»;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абзац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«25 004» заменить на цифры « 28 970»;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«36 600» заменить на цифры « 14700»;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третьи абзац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новыми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проектирование, развитие, обустройство и (или) приобретение инженерно-коммуникационной инфраструктуры - 10 000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недостающей инженерно-коммуникационной инфраструктуры в рамках второго направления Программы занятости 2020 – 3 500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«5 897» заменить на цифры « 23 551»;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шестой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подготовку к зимнему отопительному сезону 32105 тыс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новыми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приобретение инженерной инфраструктуры - 80000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инвалидам и участникам Великой отечественной войны 21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культуры -1 010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В. МАШИНА                          К. КОСАЯКОВ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 от 2 мая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200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983"/>
        <w:gridCol w:w="878"/>
        <w:gridCol w:w="6996"/>
        <w:gridCol w:w="2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2 619 131,0
</w:t>
            </w:r>
          </w:p>
        </w:tc>
      </w:tr>
      <w:tr>
        <w:trPr>
          <w:trHeight w:val="1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181 691,0
</w:t>
            </w:r>
          </w:p>
        </w:tc>
      </w:tr>
      <w:tr>
        <w:trPr>
          <w:trHeight w:val="2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82100,0</w:t>
            </w:r>
          </w:p>
        </w:tc>
      </w:tr>
      <w:tr>
        <w:trPr>
          <w:trHeight w:val="1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82100,0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81000,0 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81000,0 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16236,0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</w:p>
        </w:tc>
      </w:tr>
      <w:tr>
        <w:trPr>
          <w:trHeight w:val="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1076,0</w:t>
            </w:r>
          </w:p>
        </w:tc>
      </w:tr>
      <w:tr>
        <w:trPr>
          <w:trHeight w:val="1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1727,0</w:t>
            </w:r>
          </w:p>
        </w:tc>
      </w:tr>
      <w:tr>
        <w:trPr>
          <w:trHeight w:val="1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</w:p>
        </w:tc>
      </w:tr>
      <w:tr>
        <w:trPr>
          <w:trHeight w:val="2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0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1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12 464,0
</w:t>
            </w:r>
          </w:p>
        </w:tc>
      </w:tr>
      <w:tr>
        <w:trPr>
          <w:trHeight w:val="1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10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10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3 764,0</w:t>
            </w:r>
          </w:p>
        </w:tc>
      </w:tr>
      <w:tr>
        <w:trPr>
          <w:trHeight w:val="10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3 764,0</w:t>
            </w:r>
          </w:p>
        </w:tc>
      </w:tr>
      <w:tr>
        <w:trPr>
          <w:trHeight w:val="10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0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0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0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2 423 776,0</w:t>
            </w:r>
          </w:p>
        </w:tc>
      </w:tr>
      <w:tr>
        <w:trPr>
          <w:trHeight w:val="10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2 423 776,0</w:t>
            </w:r>
          </w:p>
        </w:tc>
      </w:tr>
      <w:tr>
        <w:trPr>
          <w:trHeight w:val="10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2 423 776,0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998"/>
        <w:gridCol w:w="891"/>
        <w:gridCol w:w="976"/>
        <w:gridCol w:w="5963"/>
        <w:gridCol w:w="2690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51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ІІ.Расходы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2 636 562,9
</w:t>
            </w:r>
          </w:p>
        </w:tc>
      </w:tr>
      <w:tr>
        <w:trPr>
          <w:trHeight w:val="2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182 968,0
</w:t>
            </w:r>
          </w:p>
        </w:tc>
      </w:tr>
      <w:tr>
        <w:trPr>
          <w:trHeight w:val="6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157 014,0</w:t>
            </w:r>
          </w:p>
        </w:tc>
      </w:tr>
      <w:tr>
        <w:trPr>
          <w:trHeight w:val="3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16 003,0</w:t>
            </w:r>
          </w:p>
        </w:tc>
      </w:tr>
      <w:tr>
        <w:trPr>
          <w:trHeight w:val="7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16 003,0</w:t>
            </w:r>
          </w:p>
        </w:tc>
      </w:tr>
      <w:tr>
        <w:trPr>
          <w:trHeight w:val="5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59 549,0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59 549,0</w:t>
            </w:r>
          </w:p>
        </w:tc>
      </w:tr>
      <w:tr>
        <w:trPr>
          <w:trHeight w:val="7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81 462,0</w:t>
            </w:r>
          </w:p>
        </w:tc>
      </w:tr>
      <w:tr>
        <w:trPr>
          <w:trHeight w:val="10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81 462,0</w:t>
            </w:r>
          </w:p>
        </w:tc>
      </w:tr>
      <w:tr>
        <w:trPr>
          <w:trHeight w:val="3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13 899,0</w:t>
            </w:r>
          </w:p>
        </w:tc>
      </w:tr>
      <w:tr>
        <w:trPr>
          <w:trHeight w:val="5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13 899,0</w:t>
            </w:r>
          </w:p>
        </w:tc>
      </w:tr>
      <w:tr>
        <w:trPr>
          <w:trHeight w:val="108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полного сбора сумм от реализации разовых талонов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1840 247,0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278 880,0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25 852,0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252 933,0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252 381,0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1 299 939,0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1 299 939,0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1 235 375,0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48 791,0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261 428,0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250 258,0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250 258,0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147 798,0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131 797,0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130 487,0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58 106,0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9 279,0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20 142,0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16 001,0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16 001,0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177 018,0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56 798,0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56 798,0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38 251,0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112 500,0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112 500,0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148 413,0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44 102,0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39 635,0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7 535,0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7 535,0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26 943,0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14 215,0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14 215,0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52 641,0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42 061,0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42 061,0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8 408,9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8 408,9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8 408,9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8 408,9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20 556,0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998"/>
        <w:gridCol w:w="891"/>
        <w:gridCol w:w="976"/>
        <w:gridCol w:w="5984"/>
        <w:gridCol w:w="269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75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1 287,0
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891"/>
        <w:gridCol w:w="1105"/>
        <w:gridCol w:w="891"/>
        <w:gridCol w:w="5599"/>
        <w:gridCol w:w="268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75" w:hRule="atLeast"/>
        </w:trPr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45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65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-37 987,9
</w:t>
            </w:r>
          </w:p>
        </w:tc>
      </w:tr>
      <w:tr>
        <w:trPr>
          <w:trHeight w:val="315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37 987,9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891"/>
        <w:gridCol w:w="1105"/>
        <w:gridCol w:w="848"/>
        <w:gridCol w:w="5663"/>
        <w:gridCol w:w="269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75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21 843,0
</w:t>
            </w:r>
          </w:p>
        </w:tc>
      </w:tr>
      <w:tr>
        <w:trPr>
          <w:trHeight w:val="30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21 843,0 </w:t>
            </w:r>
          </w:p>
        </w:tc>
      </w:tr>
      <w:tr>
        <w:trPr>
          <w:trHeight w:val="195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891"/>
        <w:gridCol w:w="1105"/>
        <w:gridCol w:w="848"/>
        <w:gridCol w:w="5685"/>
        <w:gridCol w:w="268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теңге)</w:t>
            </w:r>
          </w:p>
        </w:tc>
      </w:tr>
      <w:tr>
        <w:trPr>
          <w:trHeight w:val="375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15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  <w:tr>
        <w:trPr>
          <w:trHeight w:val="15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</w:p>
        </w:tc>
      </w:tr>
      <w:tr>
        <w:trPr>
          <w:trHeight w:val="49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  <w:tr>
        <w:trPr>
          <w:trHeight w:val="36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955"/>
        <w:gridCol w:w="1062"/>
        <w:gridCol w:w="827"/>
        <w:gridCol w:w="5706"/>
        <w:gridCol w:w="269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75" w:hRule="atLeast"/>
        </w:trPr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17 431,9
</w:t>
            </w:r>
          </w:p>
        </w:tc>
      </w:tr>
      <w:tr>
        <w:trPr>
          <w:trHeight w:val="30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17 431,9</w:t>
            </w:r>
          </w:p>
        </w:tc>
      </w:tr>
      <w:tr>
        <w:trPr>
          <w:trHeight w:val="195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17 431,9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 от 4 мая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200 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8"/>
        <w:gridCol w:w="1711"/>
        <w:gridCol w:w="1711"/>
        <w:gridCol w:w="2608"/>
        <w:gridCol w:w="1469"/>
        <w:gridCol w:w="1713"/>
      </w:tblGrid>
      <w:tr>
        <w:trPr>
          <w:trHeight w:val="396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округа»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«Поддерж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воспи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бюджета»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</w:tr>
      <w:tr>
        <w:trPr>
          <w:trHeight w:val="9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15 224,0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25 852,0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2 966,0</w:t>
            </w:r>
          </w:p>
        </w:tc>
      </w:tr>
      <w:tr>
        <w:trPr>
          <w:trHeight w:val="315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75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12 435,0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6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11 674,0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315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11 349,0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15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11 535,0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15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15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81 462,0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25 852,0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4"/>
        <w:gridCol w:w="1841"/>
        <w:gridCol w:w="1704"/>
        <w:gridCol w:w="1841"/>
        <w:gridCol w:w="1966"/>
        <w:gridCol w:w="2104"/>
      </w:tblGrid>
      <w:tr>
        <w:trPr>
          <w:trHeight w:val="3960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округах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бюджета»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90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1 481,0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48 990,0</w:t>
            </w:r>
          </w:p>
        </w:tc>
      </w:tr>
      <w:tr>
        <w:trPr>
          <w:trHeight w:val="315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12 534,0</w:t>
            </w:r>
          </w:p>
        </w:tc>
      </w:tr>
      <w:tr>
        <w:trPr>
          <w:trHeight w:val="375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13 562,0 </w:t>
            </w:r>
          </w:p>
        </w:tc>
      </w:tr>
      <w:tr>
        <w:trPr>
          <w:trHeight w:val="360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12 693,0</w:t>
            </w:r>
          </w:p>
        </w:tc>
      </w:tr>
      <w:tr>
        <w:trPr>
          <w:trHeight w:val="315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12 021,0</w:t>
            </w:r>
          </w:p>
        </w:tc>
      </w:tr>
      <w:tr>
        <w:trPr>
          <w:trHeight w:val="315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11 940,0</w:t>
            </w:r>
          </w:p>
        </w:tc>
      </w:tr>
      <w:tr>
        <w:trPr>
          <w:trHeight w:val="315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7 719,0</w:t>
            </w:r>
          </w:p>
        </w:tc>
      </w:tr>
      <w:tr>
        <w:trPr>
          <w:trHeight w:val="315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2 531,0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