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cc70" w14:textId="bb7c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28 мая 2012 года № 87. Зарегистрировано Департаментом юстиции Актюбинской области 20 июня 2012 года № 3-5-162. Утратило силу постановлением акимата Иргизского района Актюбинской области от 9 марта 2016 года №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Иргизского района Актюбинской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 подпунктами 5-2), 5-3)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"О социальной защите инвалидов в Республике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Иргизскому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"Иргизский районный отдел занятости и социальных программ"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А.Шахину.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