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db9b" w14:textId="556d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2011 года № 333 "О бюджете Каргалинского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7 февраля 2012 года № 14. Зарегистрировано Департаментом юстиции Актюбинской области 21 февраля 2012 года № 3-6-134. Утратило силу в связи с истечением срока применения - решением маслихата Каргалинского района Актюбинской области от 30 апреля 2013 года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решением маслихата Каргалинского района Актюбинской области от  30.04.2013 года № 118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2012-2014 годы» от 21 декабря 2011 года № 333 (зарегистрировано в Реестре государственной регистрации нормативных правовых актов № 3-6-132, опубликовано за № 4 от 26 января 2012 года в районной газете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«2 453 053» заменить цифрами «2 453 487»,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«2 004 948» заменить цифрами «2 005 382»;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«2 453 053» заменить цифрами «2 477 387,7»;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«42 795» заменить цифрами «41 622»;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погашениям бюджетных кредитов-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«891» заменить цифрами «2064»;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«-42 795» заменить цифрами «-65 522,7»;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«42 795» заменить цифрами «65 522,7».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«2 409» заменить цифрами «2 843».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«201 673» заменить цифрой «0»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201 673 тысяч тенге – на строительство средней школы на 150 мест в селе Бадамша Каргалинского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Ж. Мустафина                        Х. Жылкыбеков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14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60"/>
        <w:gridCol w:w="881"/>
        <w:gridCol w:w="7569"/>
        <w:gridCol w:w="2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2453487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347725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143880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77690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4660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7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1495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83380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
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82242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82242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2005382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2005382
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2005382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69"/>
        <w:gridCol w:w="891"/>
        <w:gridCol w:w="912"/>
        <w:gridCol w:w="6626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2477387,7
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175041,3
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131367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74923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31427,3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31427,3
</w:t>
            </w:r>
          </w:p>
        </w:tc>
      </w:tr>
      <w:tr>
        <w:trPr>
          <w:trHeight w:val="12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12247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12247
</w:t>
            </w:r>
          </w:p>
        </w:tc>
      </w:tr>
      <w:tr>
        <w:trPr>
          <w:trHeight w:val="16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7058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13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1722692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201247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201247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образования, за счет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1256456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1255495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1193579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264989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235433
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29556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15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143382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126425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9514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116911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</w:t>
            </w:r>
          </w:p>
        </w:tc>
      </w:tr>
      <w:tr>
        <w:trPr>
          <w:trHeight w:val="15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18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16957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16957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184417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70235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67335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82738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30097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39627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31444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108490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60829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56821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56821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33706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12578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6409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6169
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32382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15588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9712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5790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8130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8130
</w:t>
            </w:r>
          </w:p>
        </w:tc>
      </w:tr>
      <w:tr>
        <w:trPr>
          <w:trHeight w:val="18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57747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57747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4186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53561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29662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28744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
</w:t>
            </w:r>
          </w:p>
        </w:tc>
      </w:tr>
      <w:tr>
        <w:trPr>
          <w:trHeight w:val="18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7065
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17136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6016,4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48"/>
        <w:gridCol w:w="891"/>
        <w:gridCol w:w="912"/>
        <w:gridCol w:w="6647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41622,0
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805"/>
        <w:gridCol w:w="891"/>
        <w:gridCol w:w="934"/>
        <w:gridCol w:w="6647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2064,0
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2064,0
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05"/>
        <w:gridCol w:w="891"/>
        <w:gridCol w:w="933"/>
        <w:gridCol w:w="6669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-65522,7
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65522,7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784"/>
        <w:gridCol w:w="891"/>
        <w:gridCol w:w="955"/>
        <w:gridCol w:w="6668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43686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19"/>
        <w:gridCol w:w="891"/>
        <w:gridCol w:w="955"/>
        <w:gridCol w:w="6690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2064,5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713"/>
        <w:gridCol w:w="1964"/>
        <w:gridCol w:w="6628"/>
        <w:gridCol w:w="2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23901,2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23901,2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23901,2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14"/>
        <w:gridCol w:w="905"/>
        <w:gridCol w:w="7701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2194723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446595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201539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156730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75970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8145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7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28855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10311
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18544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1715153
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1715153
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1715153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6"/>
        <w:gridCol w:w="809"/>
        <w:gridCol w:w="723"/>
        <w:gridCol w:w="7091"/>
        <w:gridCol w:w="2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2194723
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161816
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128851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14830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40589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73432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20594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20594
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12371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12371
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8859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1412093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190150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190150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189029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образования,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1196506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1195288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1116441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25437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25437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124004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107004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10325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96679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306251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83803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3103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80700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205144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16562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16382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172200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17304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17304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99905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48121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48121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37547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27144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10403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12763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6283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6480
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33854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16815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10170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6645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6035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6035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8344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8344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8344
</w:t>
            </w:r>
          </w:p>
        </w:tc>
      </w:tr>
      <w:tr>
        <w:trPr>
          <w:trHeight w:val="18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13607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13607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4419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9188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25140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
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24157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7550
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14907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99"/>
        <w:gridCol w:w="785"/>
        <w:gridCol w:w="721"/>
        <w:gridCol w:w="7087"/>
        <w:gridCol w:w="2480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19037
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92"/>
        <w:gridCol w:w="1603"/>
        <w:gridCol w:w="7031"/>
        <w:gridCol w:w="2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35"/>
        <w:gridCol w:w="785"/>
        <w:gridCol w:w="721"/>
        <w:gridCol w:w="7109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5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-19037
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28"/>
        <w:gridCol w:w="1624"/>
        <w:gridCol w:w="7052"/>
        <w:gridCol w:w="2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35"/>
        <w:gridCol w:w="806"/>
        <w:gridCol w:w="699"/>
        <w:gridCol w:w="7152"/>
        <w:gridCol w:w="2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14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27"/>
        <w:gridCol w:w="796"/>
        <w:gridCol w:w="7908"/>
        <w:gridCol w:w="2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2083338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469970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213784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213784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167860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75970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8145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7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39050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10311
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28739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1570198
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1570198
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1570198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71"/>
        <w:gridCol w:w="806"/>
        <w:gridCol w:w="764"/>
        <w:gridCol w:w="7130"/>
        <w:gridCol w:w="2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18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2083338
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163285
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129388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15013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40094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74281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21376
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12521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12521
</w:t>
            </w:r>
          </w:p>
        </w:tc>
      </w:tr>
      <w:tr>
        <w:trPr>
          <w:trHeight w:val="16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9111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7535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7535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1456417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193503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193503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192382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образования, за счет трансфертов из республиканского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1245581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1289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1244292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1133567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48287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17333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131016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113770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10325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103445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</w:p>
        </w:tc>
      </w:tr>
      <w:tr>
        <w:trPr>
          <w:trHeight w:val="15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17246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136092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84020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80700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34003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16475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17528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18069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18069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102993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49377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49377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38678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27547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27068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11131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6342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7018
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35342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18193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10392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7801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6145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6145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11004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18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14266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14266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4435
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9831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25536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7720
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15133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71"/>
        <w:gridCol w:w="806"/>
        <w:gridCol w:w="785"/>
        <w:gridCol w:w="7130"/>
        <w:gridCol w:w="24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19037
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64"/>
        <w:gridCol w:w="1709"/>
        <w:gridCol w:w="7074"/>
        <w:gridCol w:w="2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71"/>
        <w:gridCol w:w="785"/>
        <w:gridCol w:w="764"/>
        <w:gridCol w:w="7173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6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-19037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19037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4"/>
        <w:gridCol w:w="1667"/>
        <w:gridCol w:w="7095"/>
        <w:gridCol w:w="2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21843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0"/>
        <w:gridCol w:w="765"/>
        <w:gridCol w:w="744"/>
        <w:gridCol w:w="7185"/>
        <w:gridCol w:w="2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
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14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7"/>
        <w:gridCol w:w="1961"/>
        <w:gridCol w:w="2329"/>
        <w:gridCol w:w="1658"/>
        <w:gridCol w:w="1442"/>
        <w:gridCol w:w="1117"/>
        <w:gridCol w:w="1486"/>
      </w:tblGrid>
      <w:tr>
        <w:trPr>
          <w:trHeight w:val="375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429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60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0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0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0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60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0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Бадамша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60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15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35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73633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9514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3"/>
        <w:gridCol w:w="1386"/>
        <w:gridCol w:w="1278"/>
        <w:gridCol w:w="1561"/>
        <w:gridCol w:w="1452"/>
        <w:gridCol w:w="2673"/>
        <w:gridCol w:w="1627"/>
      </w:tblGrid>
      <w:tr>
        <w:trPr>
          <w:trHeight w:val="375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29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60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14691</w:t>
            </w:r>
          </w:p>
        </w:tc>
      </w:tr>
      <w:tr>
        <w:trPr>
          <w:trHeight w:val="60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60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60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60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Бадамша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28764</w:t>
            </w:r>
          </w:p>
        </w:tc>
      </w:tr>
      <w:tr>
        <w:trPr>
          <w:trHeight w:val="60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15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435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