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d336" w14:textId="a93d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перечней работодателей, где в соответствии с потребностью рынка труда Каргалинского района будут организованы социальные рабочие места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17 февраля 2012 года № 30. Зарегистрировано Департаментом юстиции Актюбинской области 5 марта 2012 года № 3-6-135. Утратило силу постановлением акимата Каргалинского района Актюбинской области от 11 июня 2012 года № 123</w:t>
      </w:r>
    </w:p>
    <w:p>
      <w:pPr>
        <w:spacing w:after="0"/>
        <w:ind w:left="0"/>
        <w:jc w:val="both"/>
      </w:pPr>
      <w:r>
        <w:rPr>
          <w:rFonts w:ascii="Times New Roman"/>
          <w:b w:val="false"/>
          <w:i w:val="false"/>
          <w:color w:val="ff0000"/>
          <w:sz w:val="28"/>
        </w:rPr>
        <w:t>      Сноска. Утратило силу постановлением акимата Каргалинского района Актюбинской области от 11.06.2012 № 123.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w:t>
      </w:r>
      <w:r>
        <w:rPr>
          <w:rFonts w:ascii="Times New Roman"/>
          <w:b w:val="false"/>
          <w:i w:val="false"/>
          <w:color w:val="000000"/>
          <w:sz w:val="28"/>
        </w:rPr>
        <w:t>, пунктами 3, 4, 5-4 </w:t>
      </w:r>
      <w:r>
        <w:rPr>
          <w:rFonts w:ascii="Times New Roman"/>
          <w:b w:val="false"/>
          <w:i w:val="false"/>
          <w:color w:val="000000"/>
          <w:sz w:val="28"/>
        </w:rPr>
        <w:t>статьи 7</w:t>
      </w:r>
      <w:r>
        <w:rPr>
          <w:rFonts w:ascii="Times New Roman"/>
          <w:b w:val="false"/>
          <w:i w:val="false"/>
          <w:color w:val="000000"/>
          <w:sz w:val="28"/>
        </w:rPr>
        <w:t>, </w:t>
      </w:r>
      <w:r>
        <w:rPr>
          <w:rFonts w:ascii="Times New Roman"/>
          <w:b w:val="false"/>
          <w:i w:val="false"/>
          <w:color w:val="000000"/>
          <w:sz w:val="28"/>
        </w:rPr>
        <w:t>статьей 18-1</w:t>
      </w:r>
      <w:r>
        <w:rPr>
          <w:rFonts w:ascii="Times New Roman"/>
          <w:b w:val="false"/>
          <w:i w:val="false"/>
          <w:color w:val="000000"/>
          <w:sz w:val="28"/>
        </w:rPr>
        <w:t xml:space="preserve"> Закона Республики Казахстан от 23 января 2001 года № 149-II «О занятости населения»,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 149 «О занятости населения»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перечень работодателей, где в соответствии с потребностью рынка труда Каргалинского района будут организованы социальные рабочие места, финансируемые за счет средств местного и республиканского бюджетов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ГУ «Каргалинский районный отдел финансов» (Ш.Касымова) в соответствии с утвержденным планом финансирования обеспечить финансирование социальных рабочих мест, в течение 6 месяцев с компенсацией затрат работодателя на выплату заработной платы в размере 20000 тенге гражданам, направленным на социальные рабочие места через ГУ «Каргалинский районный отдел занятости и социальных программ» за счет средств местного и целевых трансфертов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3. ГУ «Каргалинский районный отдел занятости и социальных программ» (У.Берденова) и ГУ «Центр занятости Каргалинского района» (Н.Нагимова) ежемесячно, на основании сведений, представленных работодателем, производить перечисление на расчетный счет работодателя сумм, направляемых на компенсацию затрат работодателя на оплату труда граждан, трудоустроенных на социальные рабочие места.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акимата Каргалинского района «О дополнительных мерах по содействию занятости населения» от 18 мая 2009 года № 112 (зарегистрированное в Реестре государственной регистрации нормативных правовых актов № 3-6-83 опубликованное 11 июня 2009 года в районной газете «Карғалы» за № 29) признать утратившим силу.</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акима района Тынымгереева И.</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А. Сагиев</w:t>
      </w:r>
    </w:p>
    <w:bookmarkStart w:name="z8"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от 17 02 2012 года № 30</w:t>
      </w:r>
    </w:p>
    <w:bookmarkEnd w:id="1"/>
    <w:p>
      <w:pPr>
        <w:spacing w:after="0"/>
        <w:ind w:left="0"/>
        <w:jc w:val="left"/>
      </w:pPr>
      <w:r>
        <w:rPr>
          <w:rFonts w:ascii="Times New Roman"/>
          <w:b/>
          <w:i w:val="false"/>
          <w:color w:val="000000"/>
        </w:rPr>
        <w:t xml:space="preserve"> Перечень работодателей, где в соответствии с потребностью рынка</w:t>
      </w:r>
      <w:r>
        <w:br/>
      </w:r>
      <w:r>
        <w:rPr>
          <w:rFonts w:ascii="Times New Roman"/>
          <w:b/>
          <w:i w:val="false"/>
          <w:color w:val="000000"/>
        </w:rPr>
        <w:t>
труда Каргалинского района будут организованы социальные</w:t>
      </w:r>
      <w:r>
        <w:br/>
      </w:r>
      <w:r>
        <w:rPr>
          <w:rFonts w:ascii="Times New Roman"/>
          <w:b/>
          <w:i w:val="false"/>
          <w:color w:val="000000"/>
        </w:rPr>
        <w:t>
рабочие места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2994"/>
        <w:gridCol w:w="2358"/>
        <w:gridCol w:w="1657"/>
        <w:gridCol w:w="1548"/>
        <w:gridCol w:w="1088"/>
        <w:gridCol w:w="2163"/>
      </w:tblGrid>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работодателей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профессий и должностей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организуемых социальных</w:t>
            </w:r>
            <w:r>
              <w:br/>
            </w:r>
            <w:r>
              <w:rPr>
                <w:rFonts w:ascii="Times New Roman"/>
                <w:b w:val="false"/>
                <w:i w:val="false"/>
                <w:color w:val="000000"/>
                <w:sz w:val="20"/>
              </w:rPr>
              <w:t>
</w:t>
            </w:r>
            <w:r>
              <w:rPr>
                <w:rFonts w:ascii="Times New Roman"/>
                <w:b w:val="false"/>
                <w:i w:val="false"/>
                <w:color w:val="000000"/>
                <w:sz w:val="20"/>
              </w:rPr>
              <w:t>рабочих 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работы в месяцах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месячной заработной платы, тенге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компенсаций,</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«Куагаш» село Бадамша, глава хозяйства Сибагатов Айжарык Калкаевич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Скотник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Доярка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«Саха» село Алимбет, директор Сагандыков Амангельды Халиуливич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«Белый» село Бозтобе, глава хозяйства Белый Юрий Борисович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Доярка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«Ветерок» село Алимбет, глава хозяйства Варфоломеев Сергей Николаевич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Тракторист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«Сибагатов Айжарык Калкаевич» село Бадамша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Тракторист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Сварщик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«Акжан» село Ащелисай, глава хозяйства Акбанов Амангельды Бахитжанович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«Аслан»</w:t>
            </w:r>
            <w:r>
              <w:br/>
            </w:r>
            <w:r>
              <w:rPr>
                <w:rFonts w:ascii="Times New Roman"/>
                <w:b w:val="false"/>
                <w:i w:val="false"/>
                <w:color w:val="000000"/>
                <w:sz w:val="20"/>
              </w:rPr>
              <w:t>
</w:t>
            </w:r>
            <w:r>
              <w:rPr>
                <w:rFonts w:ascii="Times New Roman"/>
                <w:b w:val="false"/>
                <w:i w:val="false"/>
                <w:color w:val="000000"/>
                <w:sz w:val="20"/>
              </w:rPr>
              <w:t>село Херсон, глава хозяйства Мухамбетов Гани Саханович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«Карабулак» село Херсон, глава хозяйства Керимов Гавил Ахмед - Оглы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«Бородиновское» село Кайракты, глава хозяйства Алмышев Анарбек Нурумжанович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«Дуйсмагамбетов Марат Нурадинович» село Шамши Калдаяков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Грузчик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Техничка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«Динара» село Петропавловка, глава хозяйства Мукушев Мурат Муталиевич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Охранник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Огородницы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«Сагиданов Нурболат Нуралинович» село Кос – Истек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Официант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«Бурлин» село Шамши Калдаяков, глава хозяйства Ступников А.В.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Скотник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Доярка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«Алем» село Петропавловка, глава хозяйства Черненко Дмитрий Тимофеевич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 склад</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«Рассвет» село Петропавловка, глава хозяйства Курницский Сергей Николаевич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«Ахметова Жанат Садирбаевна» село Петропавловка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 экспедитор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Техничка - фасовщик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«Ерлан» село Эрзерум, глава хозяйства Есенов Нурлан Сатканович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Разнорабочий</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«Алем + » село Петропавловка, глава хозяйства Черненко Валерий Алексеевич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«Саркулова Айгерим Нурмухамбетовна» село Алимбет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Техничка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«Жанар» село Алимбет, глава хозяйства Алмагамбетов Жуаныш Сагадатович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«Колос»</w:t>
            </w:r>
            <w:r>
              <w:br/>
            </w:r>
            <w:r>
              <w:rPr>
                <w:rFonts w:ascii="Times New Roman"/>
                <w:b w:val="false"/>
                <w:i w:val="false"/>
                <w:color w:val="000000"/>
                <w:sz w:val="20"/>
              </w:rPr>
              <w:t>
</w:t>
            </w:r>
            <w:r>
              <w:rPr>
                <w:rFonts w:ascii="Times New Roman"/>
                <w:b w:val="false"/>
                <w:i w:val="false"/>
                <w:color w:val="000000"/>
                <w:sz w:val="20"/>
              </w:rPr>
              <w:t>село Алимбет, глава хозяйства Вандич Сергей Анатольевич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«Сандугаш» село Алимбет, индивидуальный предприниматель Кулетова Акмарал Илимбаевна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Техничка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хозяйства «Надежда» село Велиховка, глава хозяйства Вороной Юрий Евгеньевич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«Версаль» село Бадамша, индивидуальный предприниматель Коновалова Ольга Ивановна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Техничка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Менеджер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«Альбина» село Бадамша, ииндивидуальный предприниматель Успанова Розалия Дамировна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Техничка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 кафе «Керемет» село Бадамша, индивидуальный предприниматель Кутеев Урал Бисетович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Бармен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 «Салтанат» село Бадамша, индивидуальный предприниматель Жардаев Ардак Болатович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Официант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Мастер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«Идеал» село Бадамша, индивидуальный предприниматель Какочашвили Зураб Георьгевич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«Алла»</w:t>
            </w:r>
            <w:r>
              <w:br/>
            </w:r>
            <w:r>
              <w:rPr>
                <w:rFonts w:ascii="Times New Roman"/>
                <w:b w:val="false"/>
                <w:i w:val="false"/>
                <w:color w:val="000000"/>
                <w:sz w:val="20"/>
              </w:rPr>
              <w:t>
</w:t>
            </w:r>
            <w:r>
              <w:rPr>
                <w:rFonts w:ascii="Times New Roman"/>
                <w:b w:val="false"/>
                <w:i w:val="false"/>
                <w:color w:val="000000"/>
                <w:sz w:val="20"/>
              </w:rPr>
              <w:t>село Петропавловка, глава хозяйства Толкушкина Алла Георьгевна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Тракторист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Сварщик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«Алтын жер» село Петропавловка, глава хозяйства Лясота Александр Григорьевич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«Арстан» село Кайракты, глава хозяйства Муканов Серик Амантаевич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Тракторист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 кафе «Бакдаулет» село Бадамша, индивидуальный предприниматель Тлеукулова Руза Султановна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Уборщица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Грузщик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Официант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«Арман»</w:t>
            </w:r>
            <w:r>
              <w:br/>
            </w:r>
            <w:r>
              <w:rPr>
                <w:rFonts w:ascii="Times New Roman"/>
                <w:b w:val="false"/>
                <w:i w:val="false"/>
                <w:color w:val="000000"/>
                <w:sz w:val="20"/>
              </w:rPr>
              <w:t>
</w:t>
            </w:r>
            <w:r>
              <w:rPr>
                <w:rFonts w:ascii="Times New Roman"/>
                <w:b w:val="false"/>
                <w:i w:val="false"/>
                <w:color w:val="000000"/>
                <w:sz w:val="20"/>
              </w:rPr>
              <w:t>село Петропавловка, глава хозяйства Кальжанов Жумабек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Пастух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w:t>
            </w:r>
            <w:r>
              <w:br/>
            </w:r>
            <w:r>
              <w:rPr>
                <w:rFonts w:ascii="Times New Roman"/>
                <w:b w:val="false"/>
                <w:i w:val="false"/>
                <w:color w:val="000000"/>
                <w:sz w:val="20"/>
              </w:rPr>
              <w:t>
</w:t>
            </w:r>
            <w:r>
              <w:rPr>
                <w:rFonts w:ascii="Times New Roman"/>
                <w:b w:val="false"/>
                <w:i w:val="false"/>
                <w:color w:val="000000"/>
                <w:sz w:val="20"/>
              </w:rPr>
              <w:t>«Новый путь» село Кайракты,</w:t>
            </w:r>
            <w:r>
              <w:br/>
            </w:r>
            <w:r>
              <w:rPr>
                <w:rFonts w:ascii="Times New Roman"/>
                <w:b w:val="false"/>
                <w:i w:val="false"/>
                <w:color w:val="000000"/>
                <w:sz w:val="20"/>
              </w:rPr>
              <w:t>
</w:t>
            </w:r>
            <w:r>
              <w:rPr>
                <w:rFonts w:ascii="Times New Roman"/>
                <w:b w:val="false"/>
                <w:i w:val="false"/>
                <w:color w:val="000000"/>
                <w:sz w:val="20"/>
              </w:rPr>
              <w:t>глава хозяйства Кабельский Александр Иванович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«Нуртас» село Кайракты, глава хозяйства Алмышев А.Н.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«ЖАС»</w:t>
            </w:r>
            <w:r>
              <w:br/>
            </w:r>
            <w:r>
              <w:rPr>
                <w:rFonts w:ascii="Times New Roman"/>
                <w:b w:val="false"/>
                <w:i w:val="false"/>
                <w:color w:val="000000"/>
                <w:sz w:val="20"/>
              </w:rPr>
              <w:t>
</w:t>
            </w:r>
            <w:r>
              <w:rPr>
                <w:rFonts w:ascii="Times New Roman"/>
                <w:b w:val="false"/>
                <w:i w:val="false"/>
                <w:color w:val="000000"/>
                <w:sz w:val="20"/>
              </w:rPr>
              <w:t>село Кайракты, глава хозяйства Баймышев Серик Уразбаевич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«Ануар» село Кайракты, глава хозяйства Уразбаев Куат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Крестьянское хозяйство «Кос - Истек» село Кос - Истек, глава хозяйства Кусмауль Тамара Васильевна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«Темирлан» село Бадамша, индивидуальный предприниматель Казмагамбетова Базар Кувандыковна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«Көктем» село Бадамша, глава хозяйства Малдыбаев Зайнулла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Садовник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«Лидия»</w:t>
            </w:r>
            <w:r>
              <w:br/>
            </w:r>
            <w:r>
              <w:rPr>
                <w:rFonts w:ascii="Times New Roman"/>
                <w:b w:val="false"/>
                <w:i w:val="false"/>
                <w:color w:val="000000"/>
                <w:sz w:val="20"/>
              </w:rPr>
              <w:t>
</w:t>
            </w:r>
            <w:r>
              <w:rPr>
                <w:rFonts w:ascii="Times New Roman"/>
                <w:b w:val="false"/>
                <w:i w:val="false"/>
                <w:color w:val="000000"/>
                <w:sz w:val="20"/>
              </w:rPr>
              <w:t>село Петропавловка, индивидуальный предприниматель Курницкая Наталья Ивановна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«ЖАС-ДАУРЕН» село Степное, глава хозяйства Утешев Сейкул Кумарович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Тракторист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«Радуга» село Бадамша, индивидуальный предприниматель Искакова Мадина Хаджимуратовна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Швея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Техничка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разнорабочий</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«Асем» село Бадамша, индивидуальный предприниматель Хайруллина Улболсын Хабибуловна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Фасовщик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«Асар» село Акжайык, глава хозяйства Аймагамбетов С.Т.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Водитель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Разнорабочий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«Рожденственка» село Велиховка, глава хозяйства Сахановский Г.М.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Механизатор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«Жаманкулов» село Бозтобе, глава хозяйства Жаманкулов Телагс Шайхиевич</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Тракторист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«Сороковский Александр Борисович» село Бадамша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Продавец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Магазин «Береке» село Бадамша, индивидуальный предприниматель Ильчибаева Кульсин Жасановна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Техничка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bookmarkStart w:name="z9"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от 17 02 2012 года № 30</w:t>
      </w:r>
    </w:p>
    <w:bookmarkEnd w:id="2"/>
    <w:p>
      <w:pPr>
        <w:spacing w:after="0"/>
        <w:ind w:left="0"/>
        <w:jc w:val="left"/>
      </w:pPr>
      <w:r>
        <w:rPr>
          <w:rFonts w:ascii="Times New Roman"/>
          <w:b/>
          <w:i w:val="false"/>
          <w:color w:val="000000"/>
        </w:rPr>
        <w:t xml:space="preserve"> Перечень работодателей, где в соответствии с потребностью рынка</w:t>
      </w:r>
      <w:r>
        <w:br/>
      </w:r>
      <w:r>
        <w:rPr>
          <w:rFonts w:ascii="Times New Roman"/>
          <w:b/>
          <w:i w:val="false"/>
          <w:color w:val="000000"/>
        </w:rPr>
        <w:t>
труда Каргалинского района будут организованы социальные</w:t>
      </w:r>
      <w:r>
        <w:br/>
      </w:r>
      <w:r>
        <w:rPr>
          <w:rFonts w:ascii="Times New Roman"/>
          <w:b/>
          <w:i w:val="false"/>
          <w:color w:val="000000"/>
        </w:rPr>
        <w:t>
рабочие места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2346"/>
        <w:gridCol w:w="2211"/>
        <w:gridCol w:w="866"/>
        <w:gridCol w:w="934"/>
        <w:gridCol w:w="1225"/>
        <w:gridCol w:w="1136"/>
        <w:gridCol w:w="1203"/>
        <w:gridCol w:w="1473"/>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работодателя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рабочих 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продолжительность работ</w:t>
            </w:r>
            <w:r>
              <w:br/>
            </w:r>
            <w:r>
              <w:rPr>
                <w:rFonts w:ascii="Times New Roman"/>
                <w:b w:val="false"/>
                <w:i w:val="false"/>
                <w:color w:val="000000"/>
                <w:sz w:val="20"/>
              </w:rPr>
              <w:t>
</w:t>
            </w:r>
            <w:r>
              <w:rPr>
                <w:rFonts w:ascii="Times New Roman"/>
                <w:b w:val="false"/>
                <w:i w:val="false"/>
                <w:color w:val="000000"/>
                <w:sz w:val="20"/>
              </w:rPr>
              <w:t>(месяцев)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месячной заработной</w:t>
            </w:r>
            <w:r>
              <w:br/>
            </w:r>
            <w:r>
              <w:rPr>
                <w:rFonts w:ascii="Times New Roman"/>
                <w:b w:val="false"/>
                <w:i w:val="false"/>
                <w:color w:val="000000"/>
                <w:sz w:val="20"/>
              </w:rPr>
              <w:t>
</w:t>
            </w:r>
            <w:r>
              <w:rPr>
                <w:rFonts w:ascii="Times New Roman"/>
                <w:b w:val="false"/>
                <w:i w:val="false"/>
                <w:color w:val="000000"/>
                <w:sz w:val="20"/>
              </w:rPr>
              <w:t>платы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размер</w:t>
            </w:r>
            <w:r>
              <w:br/>
            </w:r>
            <w:r>
              <w:rPr>
                <w:rFonts w:ascii="Times New Roman"/>
                <w:b w:val="false"/>
                <w:i w:val="false"/>
                <w:color w:val="000000"/>
                <w:sz w:val="20"/>
              </w:rPr>
              <w:t>
</w:t>
            </w:r>
            <w:r>
              <w:rPr>
                <w:rFonts w:ascii="Times New Roman"/>
                <w:b w:val="false"/>
                <w:i w:val="false"/>
                <w:color w:val="000000"/>
                <w:sz w:val="20"/>
              </w:rPr>
              <w:t>компенсаций, тенге</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меся</w:t>
            </w:r>
            <w:r>
              <w:br/>
            </w:r>
            <w:r>
              <w:rPr>
                <w:rFonts w:ascii="Times New Roman"/>
                <w:b w:val="false"/>
                <w:i w:val="false"/>
                <w:color w:val="000000"/>
                <w:sz w:val="20"/>
              </w:rPr>
              <w:t>
</w:t>
            </w:r>
            <w:r>
              <w:rPr>
                <w:rFonts w:ascii="Times New Roman"/>
                <w:b w:val="false"/>
                <w:i w:val="false"/>
                <w:color w:val="000000"/>
                <w:sz w:val="20"/>
              </w:rPr>
              <w:t>цев</w:t>
            </w:r>
            <w:r>
              <w:br/>
            </w:r>
            <w:r>
              <w:rPr>
                <w:rFonts w:ascii="Times New Roman"/>
                <w:b w:val="false"/>
                <w:i w:val="false"/>
                <w:color w:val="000000"/>
                <w:sz w:val="20"/>
              </w:rPr>
              <w:t>
</w:t>
            </w:r>
            <w:r>
              <w:rPr>
                <w:rFonts w:ascii="Times New Roman"/>
                <w:b w:val="false"/>
                <w:i w:val="false"/>
                <w:color w:val="000000"/>
                <w:sz w:val="20"/>
              </w:rPr>
              <w:t>50%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месяца</w:t>
            </w:r>
            <w:r>
              <w:br/>
            </w:r>
            <w:r>
              <w:rPr>
                <w:rFonts w:ascii="Times New Roman"/>
                <w:b w:val="false"/>
                <w:i w:val="false"/>
                <w:color w:val="000000"/>
                <w:sz w:val="20"/>
              </w:rPr>
              <w:t>
</w:t>
            </w:r>
            <w:r>
              <w:rPr>
                <w:rFonts w:ascii="Times New Roman"/>
                <w:b w:val="false"/>
                <w:i w:val="false"/>
                <w:color w:val="000000"/>
                <w:sz w:val="20"/>
              </w:rPr>
              <w:t>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3 месяца</w:t>
            </w:r>
            <w:r>
              <w:br/>
            </w:r>
            <w:r>
              <w:rPr>
                <w:rFonts w:ascii="Times New Roman"/>
                <w:b w:val="false"/>
                <w:i w:val="false"/>
                <w:color w:val="000000"/>
                <w:sz w:val="20"/>
              </w:rPr>
              <w:t>
</w:t>
            </w:r>
            <w:r>
              <w:rPr>
                <w:rFonts w:ascii="Times New Roman"/>
                <w:b w:val="false"/>
                <w:i w:val="false"/>
                <w:color w:val="000000"/>
                <w:sz w:val="20"/>
              </w:rPr>
              <w:t>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Товарищества с ограниченной ответственностью</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«Табигат+»</w:t>
            </w:r>
            <w:r>
              <w:br/>
            </w:r>
            <w:r>
              <w:rPr>
                <w:rFonts w:ascii="Times New Roman"/>
                <w:b w:val="false"/>
                <w:i w:val="false"/>
                <w:color w:val="000000"/>
                <w:sz w:val="20"/>
              </w:rPr>
              <w:t>
</w:t>
            </w:r>
            <w:r>
              <w:rPr>
                <w:rFonts w:ascii="Times New Roman"/>
                <w:b w:val="false"/>
                <w:i w:val="false"/>
                <w:color w:val="000000"/>
                <w:sz w:val="20"/>
              </w:rPr>
              <w:t>село Петропавловка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овощевод</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«Кос-Истек Агро»</w:t>
            </w:r>
            <w:r>
              <w:br/>
            </w:r>
            <w:r>
              <w:rPr>
                <w:rFonts w:ascii="Times New Roman"/>
                <w:b w:val="false"/>
                <w:i w:val="false"/>
                <w:color w:val="000000"/>
                <w:sz w:val="20"/>
              </w:rPr>
              <w:t>
</w:t>
            </w:r>
            <w:r>
              <w:rPr>
                <w:rFonts w:ascii="Times New Roman"/>
                <w:b w:val="false"/>
                <w:i w:val="false"/>
                <w:color w:val="000000"/>
                <w:sz w:val="20"/>
              </w:rPr>
              <w:t>село Кос-Истек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овощевод</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«Джан»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Ащылысай</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гуртовщик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разнорабочий</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Крестьянские хозяйства</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«Бастюба»</w:t>
            </w:r>
            <w:r>
              <w:br/>
            </w:r>
            <w:r>
              <w:rPr>
                <w:rFonts w:ascii="Times New Roman"/>
                <w:b w:val="false"/>
                <w:i w:val="false"/>
                <w:color w:val="000000"/>
                <w:sz w:val="20"/>
              </w:rPr>
              <w:t>
</w:t>
            </w:r>
            <w:r>
              <w:rPr>
                <w:rFonts w:ascii="Times New Roman"/>
                <w:b w:val="false"/>
                <w:i w:val="false"/>
                <w:color w:val="000000"/>
                <w:sz w:val="20"/>
              </w:rPr>
              <w:t>село Бозтобе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скотник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«Колос»</w:t>
            </w:r>
            <w:r>
              <w:br/>
            </w:r>
            <w:r>
              <w:rPr>
                <w:rFonts w:ascii="Times New Roman"/>
                <w:b w:val="false"/>
                <w:i w:val="false"/>
                <w:color w:val="000000"/>
                <w:sz w:val="20"/>
              </w:rPr>
              <w:t>
</w:t>
            </w:r>
            <w:r>
              <w:rPr>
                <w:rFonts w:ascii="Times New Roman"/>
                <w:b w:val="false"/>
                <w:i w:val="false"/>
                <w:color w:val="000000"/>
                <w:sz w:val="20"/>
              </w:rPr>
              <w:t>село Бозтобе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скотник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«Изумруд»</w:t>
            </w:r>
            <w:r>
              <w:br/>
            </w:r>
            <w:r>
              <w:rPr>
                <w:rFonts w:ascii="Times New Roman"/>
                <w:b w:val="false"/>
                <w:i w:val="false"/>
                <w:color w:val="000000"/>
                <w:sz w:val="20"/>
              </w:rPr>
              <w:t>
</w:t>
            </w:r>
            <w:r>
              <w:rPr>
                <w:rFonts w:ascii="Times New Roman"/>
                <w:b w:val="false"/>
                <w:i w:val="false"/>
                <w:color w:val="000000"/>
                <w:sz w:val="20"/>
              </w:rPr>
              <w:t>село Бозтобе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скотник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доярка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«Белый»</w:t>
            </w:r>
            <w:r>
              <w:br/>
            </w:r>
            <w:r>
              <w:rPr>
                <w:rFonts w:ascii="Times New Roman"/>
                <w:b w:val="false"/>
                <w:i w:val="false"/>
                <w:color w:val="000000"/>
                <w:sz w:val="20"/>
              </w:rPr>
              <w:t>
</w:t>
            </w:r>
            <w:r>
              <w:rPr>
                <w:rFonts w:ascii="Times New Roman"/>
                <w:b w:val="false"/>
                <w:i w:val="false"/>
                <w:color w:val="000000"/>
                <w:sz w:val="20"/>
              </w:rPr>
              <w:t>село Бозтобе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тракторист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доярка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повар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«Куаныш»</w:t>
            </w:r>
            <w:r>
              <w:br/>
            </w:r>
            <w:r>
              <w:rPr>
                <w:rFonts w:ascii="Times New Roman"/>
                <w:b w:val="false"/>
                <w:i w:val="false"/>
                <w:color w:val="000000"/>
                <w:sz w:val="20"/>
              </w:rPr>
              <w:t>
</w:t>
            </w:r>
            <w:r>
              <w:rPr>
                <w:rFonts w:ascii="Times New Roman"/>
                <w:b w:val="false"/>
                <w:i w:val="false"/>
                <w:color w:val="000000"/>
                <w:sz w:val="20"/>
              </w:rPr>
              <w:t>село Кос-Истек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«Ансар» село Сарыбулак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«Колпаково»</w:t>
            </w:r>
            <w:r>
              <w:br/>
            </w:r>
            <w:r>
              <w:rPr>
                <w:rFonts w:ascii="Times New Roman"/>
                <w:b w:val="false"/>
                <w:i w:val="false"/>
                <w:color w:val="000000"/>
                <w:sz w:val="20"/>
              </w:rPr>
              <w:t>
</w:t>
            </w:r>
            <w:r>
              <w:rPr>
                <w:rFonts w:ascii="Times New Roman"/>
                <w:b w:val="false"/>
                <w:i w:val="false"/>
                <w:color w:val="000000"/>
                <w:sz w:val="20"/>
              </w:rPr>
              <w:t>село Сарыбулак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«Кристалл»</w:t>
            </w:r>
            <w:r>
              <w:br/>
            </w:r>
            <w:r>
              <w:rPr>
                <w:rFonts w:ascii="Times New Roman"/>
                <w:b w:val="false"/>
                <w:i w:val="false"/>
                <w:color w:val="000000"/>
                <w:sz w:val="20"/>
              </w:rPr>
              <w:t>
</w:t>
            </w:r>
            <w:r>
              <w:rPr>
                <w:rFonts w:ascii="Times New Roman"/>
                <w:b w:val="false"/>
                <w:i w:val="false"/>
                <w:color w:val="000000"/>
                <w:sz w:val="20"/>
              </w:rPr>
              <w:t>село Сарыбулак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15"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«Кристина» село Акжайык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«Куагаш» 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скотник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доярка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«Ануар» село Кайракты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«Хоснитдин»</w:t>
            </w:r>
            <w:r>
              <w:br/>
            </w:r>
            <w:r>
              <w:rPr>
                <w:rFonts w:ascii="Times New Roman"/>
                <w:b w:val="false"/>
                <w:i w:val="false"/>
                <w:color w:val="000000"/>
                <w:sz w:val="20"/>
              </w:rPr>
              <w:t>
</w:t>
            </w:r>
            <w:r>
              <w:rPr>
                <w:rFonts w:ascii="Times New Roman"/>
                <w:b w:val="false"/>
                <w:i w:val="false"/>
                <w:color w:val="000000"/>
                <w:sz w:val="20"/>
              </w:rPr>
              <w:t>село Бугумбай</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скотник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комбайнер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доярка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«Колос» село Алимбет</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«Тамерлан»</w:t>
            </w:r>
            <w:r>
              <w:br/>
            </w:r>
            <w:r>
              <w:rPr>
                <w:rFonts w:ascii="Times New Roman"/>
                <w:b w:val="false"/>
                <w:i w:val="false"/>
                <w:color w:val="000000"/>
                <w:sz w:val="20"/>
              </w:rPr>
              <w:t>
</w:t>
            </w:r>
            <w:r>
              <w:rPr>
                <w:rFonts w:ascii="Times New Roman"/>
                <w:b w:val="false"/>
                <w:i w:val="false"/>
                <w:color w:val="000000"/>
                <w:sz w:val="20"/>
              </w:rPr>
              <w:t>село Ащылысай</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на ферме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 «Ветерок» село Алимбет</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сварщик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доярка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Индивидуальные предприниматели</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Беристенова А.К.</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Гаписов А.Г.</w:t>
            </w:r>
            <w:r>
              <w:br/>
            </w:r>
            <w:r>
              <w:rPr>
                <w:rFonts w:ascii="Times New Roman"/>
                <w:b w:val="false"/>
                <w:i w:val="false"/>
                <w:color w:val="000000"/>
                <w:sz w:val="20"/>
              </w:rPr>
              <w:t>
</w:t>
            </w:r>
            <w:r>
              <w:rPr>
                <w:rFonts w:ascii="Times New Roman"/>
                <w:b w:val="false"/>
                <w:i w:val="false"/>
                <w:color w:val="000000"/>
                <w:sz w:val="20"/>
              </w:rPr>
              <w:t xml:space="preserve">село Бадамша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продавца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Жардаев А.Б.</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официант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r>
      <w:tr>
        <w:trPr>
          <w:trHeight w:val="70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Султанбеков Б.С.село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Шаметов Е.Е.</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продавца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Шурбасова А.Х.</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продавца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Ашимбаева Н.Ш.</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повара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Елемисова Б.О.</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продавца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Айтпаева С.А.</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кассир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Искакова М.Х.</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Балгалиева Г.Г. 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Кофлер О.В. село Петропавлов</w:t>
            </w:r>
            <w:r>
              <w:br/>
            </w:r>
            <w:r>
              <w:rPr>
                <w:rFonts w:ascii="Times New Roman"/>
                <w:b w:val="false"/>
                <w:i w:val="false"/>
                <w:color w:val="000000"/>
                <w:sz w:val="20"/>
              </w:rPr>
              <w:t>
</w:t>
            </w:r>
            <w:r>
              <w:rPr>
                <w:rFonts w:ascii="Times New Roman"/>
                <w:b w:val="false"/>
                <w:i w:val="false"/>
                <w:color w:val="000000"/>
                <w:sz w:val="20"/>
              </w:rPr>
              <w:t>ка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Камыспаева А.</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парикмахер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помещений</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Тлеукулова Р.С.</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повара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официант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Мельник Я.Д.</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продавца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Коновалова О.И.</w:t>
            </w:r>
            <w:r>
              <w:br/>
            </w:r>
            <w:r>
              <w:rPr>
                <w:rFonts w:ascii="Times New Roman"/>
                <w:b w:val="false"/>
                <w:i w:val="false"/>
                <w:color w:val="000000"/>
                <w:sz w:val="20"/>
              </w:rPr>
              <w:t>
</w:t>
            </w:r>
            <w:r>
              <w:rPr>
                <w:rFonts w:ascii="Times New Roman"/>
                <w:b w:val="false"/>
                <w:i w:val="false"/>
                <w:color w:val="000000"/>
                <w:sz w:val="20"/>
              </w:rPr>
              <w:t>село Бадамша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продавца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пекарь- кондитер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Тулегенова Л.А село Кос-Истек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повар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официант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