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6ca1" w14:textId="09c6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333 "О бюджете Каргалинского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27 апреля 2012 года № 30. Зарегистрировано Департаментом юстиции Актюбинской области 18 мая 2012 года № 3-6-138. Утратило силу в связи с истечением срока применения - решением маслихата Каргалинского района Актюбинской области от 30 апреля 2013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Каргалинского района Актюбинской области от  30.04.2013 года №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2012-2014 годы» от 21 декабря 2011 года № 333 (зарегистрировано в Реестре Государственной регистрации нормативных правовых актов № 3-6-132, опубликовано за № 4 от 26 января 2012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«2 453 487» заменить цифрами «2 541 013»,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«2 005 382» заменить цифрами «2 092 908»;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«2 477 387,7» заменить цифрами «2 564 913,7»;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«41 622» заменить цифрами «46 476»;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«-65 522,7» заменить цифрами «-70 376,7»;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«65 522,7» заменить цифрами «70 376,7».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«5 876» заменить цифрами «6 248»;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«8 475» заменить цифрами «9475»;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«119400» заменить цифрами «66 200»;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тысяч тенге для Ащелисайской средней школы-детский сад,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30 100 тысяч тенге для Петропавловской средней школы,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тысяч тенге для Кос-Истекской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«2 856»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«7 000» заменить цифрами «6 755»;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«3 000» заменить цифрами «3 655»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 тысяч тенге – на выплату единовременной материальной помощи инвалидам и участникам Великой Отечественной войны»,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«23186 тысяч тенге – на реконструкцию тепловых сетей в селе Бадамша Каргалинского района»,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«9110 тысяч тенге – на реконструкцию сетей электроснабжения магистрального водовода в селе Бадамша Каргалинского района»,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«15000 тысяч тенге – на подготовку к отопительному сезону»;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«25 700» заменить цифрами «32270»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«46983 тысяч тенге – на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«26 950» заменить цифрой «0»,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«7 000» заменить цифрой «0»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3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«4 000 тысяч тенге – на развитие и обустройство недостающей инженерно-коммуникационной инфраструктуры в рамках второго направления Программы занятости 2020»,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4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«70 830 тысяч тенге – на ремонт объектов в рамках развития сельских населенных пунктов по Программе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Ащелисайской средней школы-детский сад – 19 458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Петропавловской средней школы – 17 103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Кос-Истекской средней школы – 34 269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«43 686» заменить цифрами «48 540».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Мустафина                        Х. Жылкыбеков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671"/>
        <w:gridCol w:w="925"/>
        <w:gridCol w:w="7307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2541013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347725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143880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77690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7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83380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
</w:t>
            </w:r>
          </w:p>
        </w:tc>
      </w:tr>
      <w:tr>
        <w:trPr>
          <w:trHeight w:val="6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82242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82242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2092908
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2092908
</w:t>
            </w:r>
          </w:p>
        </w:tc>
      </w:tr>
      <w:tr>
        <w:trPr>
          <w:trHeight w:val="4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2092908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78"/>
        <w:gridCol w:w="935"/>
        <w:gridCol w:w="850"/>
        <w:gridCol w:w="6424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2564913,7
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177556,9
</w:t>
            </w:r>
          </w:p>
        </w:tc>
      </w:tr>
      <w:tr>
        <w:trPr>
          <w:trHeight w:val="10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131234,6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42018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74888,6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34146,3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34146,3
</w:t>
            </w:r>
          </w:p>
        </w:tc>
      </w:tr>
      <w:tr>
        <w:trPr>
          <w:trHeight w:val="12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12176
</w:t>
            </w:r>
          </w:p>
        </w:tc>
      </w:tr>
      <w:tr>
        <w:trPr>
          <w:trHeight w:val="16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13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1662990,9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195179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195179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194058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1202822,9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1075,9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1075,9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1201747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1140379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264989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235433
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15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144513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127496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117982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</w:t>
            </w:r>
          </w:p>
        </w:tc>
      </w:tr>
      <w:tr>
        <w:trPr>
          <w:trHeight w:val="15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18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17017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17017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327868,5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161812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88082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70830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135417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82808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58353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39627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30639,5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18629,5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3189,2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107695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60829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56821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56821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33662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23940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11827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6188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33150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16313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9865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18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57742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57742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4186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53556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29609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28691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
</w:t>
            </w:r>
          </w:p>
        </w:tc>
      </w:tr>
      <w:tr>
        <w:trPr>
          <w:trHeight w:val="18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17123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78"/>
        <w:gridCol w:w="935"/>
        <w:gridCol w:w="850"/>
        <w:gridCol w:w="6445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46476,0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12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9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2"/>
        <w:gridCol w:w="1900"/>
        <w:gridCol w:w="6396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98"/>
        <w:gridCol w:w="955"/>
        <w:gridCol w:w="805"/>
        <w:gridCol w:w="6499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-70376,7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70376,7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92"/>
        <w:gridCol w:w="1879"/>
        <w:gridCol w:w="6459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99"/>
        <w:gridCol w:w="978"/>
        <w:gridCol w:w="785"/>
        <w:gridCol w:w="6552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92"/>
        <w:gridCol w:w="1879"/>
        <w:gridCol w:w="650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23901,2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30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3"/>
        <w:gridCol w:w="757"/>
        <w:gridCol w:w="7638"/>
        <w:gridCol w:w="2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2194723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446595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201539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7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28855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
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18544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99"/>
        <w:gridCol w:w="785"/>
        <w:gridCol w:w="785"/>
        <w:gridCol w:w="6810"/>
        <w:gridCol w:w="265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2194723
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161816
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128851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40589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73432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20594
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12371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12371
</w:t>
            </w:r>
          </w:p>
        </w:tc>
      </w:tr>
      <w:tr>
        <w:trPr>
          <w:trHeight w:val="16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8859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1412093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190150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190150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189029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1196506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1195288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1116441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124004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96679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306251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83803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80700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205144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16562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16382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172200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99905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48121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37547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6480
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13607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13607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4419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24157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7550
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98"/>
        <w:gridCol w:w="784"/>
        <w:gridCol w:w="784"/>
        <w:gridCol w:w="6798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92"/>
        <w:gridCol w:w="1688"/>
        <w:gridCol w:w="6777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57"/>
        <w:gridCol w:w="785"/>
        <w:gridCol w:w="785"/>
        <w:gridCol w:w="685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3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-19037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8"/>
        <w:gridCol w:w="1709"/>
        <w:gridCol w:w="6778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5"/>
        <w:gridCol w:w="785"/>
        <w:gridCol w:w="785"/>
        <w:gridCol w:w="6874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30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28"/>
        <w:gridCol w:w="777"/>
        <w:gridCol w:w="7731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2083338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469970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213784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167860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7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39050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
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28739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784"/>
        <w:gridCol w:w="805"/>
        <w:gridCol w:w="6926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2083338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163285
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129388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15013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74281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21376
</w:t>
            </w:r>
          </w:p>
        </w:tc>
      </w:tr>
      <w:tr>
        <w:trPr>
          <w:trHeight w:val="15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12521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12521
</w:t>
            </w:r>
          </w:p>
        </w:tc>
      </w:tr>
      <w:tr>
        <w:trPr>
          <w:trHeight w:val="16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7535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5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1456417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193503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193503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192382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1245581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1244292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1133567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17333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131016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113770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10325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103445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15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136092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84020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80700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34003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16475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102993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49377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49377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38678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7018
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18193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6145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25536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7720
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06"/>
        <w:gridCol w:w="764"/>
        <w:gridCol w:w="807"/>
        <w:gridCol w:w="6960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22"/>
        <w:gridCol w:w="1625"/>
        <w:gridCol w:w="6925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49"/>
        <w:gridCol w:w="807"/>
        <w:gridCol w:w="699"/>
        <w:gridCol w:w="700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-19037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3"/>
        <w:gridCol w:w="1625"/>
        <w:gridCol w:w="6947"/>
        <w:gridCol w:w="2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49"/>
        <w:gridCol w:w="828"/>
        <w:gridCol w:w="699"/>
        <w:gridCol w:w="7024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30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54"/>
        <w:gridCol w:w="1343"/>
        <w:gridCol w:w="1964"/>
        <w:gridCol w:w="1720"/>
        <w:gridCol w:w="1278"/>
        <w:gridCol w:w="1344"/>
        <w:gridCol w:w="1323"/>
      </w:tblGrid>
      <w:tr>
        <w:trPr>
          <w:trHeight w:val="375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429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ближай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здра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оказы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вающей 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 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10233,9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13784,2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0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10113,3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583"/>
        <w:gridCol w:w="1343"/>
        <w:gridCol w:w="2106"/>
        <w:gridCol w:w="1387"/>
        <w:gridCol w:w="2542"/>
        <w:gridCol w:w="1693"/>
      </w:tblGrid>
      <w:tr>
        <w:trPr>
          <w:trHeight w:val="37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29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</w:t>
            </w:r>
          </w:p>
        </w:tc>
      </w:tr>
      <w:tr>
        <w:trPr>
          <w:trHeight w:val="60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435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