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07c9" w14:textId="16d0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2011 года № 333 "О бюджете Каргалинского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8 августа 2012 года № 58. Зарегистрировано Департаментом юстиции Актюбинской области 22 августа 2012 года № 3-6-148. Утратило силу в связи с истечением срока применения - решением маслихата Каргалинского района Актюбинской области от 30 апреля 2013 года №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решением маслихата Каргалинского района Актюбинской области от  30.04.2013 года № 118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Каргалинского района на 2012-2014 годы» от 21 декабря 2011 года № 333 (зарегистрировано в реестре Государственной регистрации нормативных правовых актов № 3-6-132, опубликовано за № 4 от 26 января 2012 года в районной газете «Қарғалы»)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«2 541 013» заменить цифрами «2 397 061,7»,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«2 092 908» заменить цифрами «1 948 956,7»;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«2 564 913,7» заменить цифрами «2 420 962,4»;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«7 433» заменить цифрами «5 433»;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«201 673» заменить цифрами «85 673»;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«71» заменить цифрами «70,7»;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«32 270» заменить цифрами «22 824»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«46 983» заменить цифрами «30 478»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Председатель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сессии районного маслихата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 Н.Смолинец                    Х.Жылкыбеков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58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59"/>
        <w:gridCol w:w="653"/>
        <w:gridCol w:w="7686"/>
        <w:gridCol w:w="25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2397061,7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347725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143880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77690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7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1495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83380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1138
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82242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17000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1948956,7
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1948956,7
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1948956,7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805"/>
        <w:gridCol w:w="829"/>
        <w:gridCol w:w="750"/>
        <w:gridCol w:w="6534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2420962,4
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185360,9
</w:t>
            </w:r>
          </w:p>
        </w:tc>
      </w:tr>
      <w:tr>
        <w:trPr>
          <w:trHeight w:val="8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134541,6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15801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43402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42505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75338,6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74472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38593,3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38593,3
</w:t>
            </w:r>
          </w:p>
        </w:tc>
      </w:tr>
      <w:tr>
        <w:trPr>
          <w:trHeight w:val="10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18944,3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12226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12226
</w:t>
            </w:r>
          </w:p>
        </w:tc>
      </w:tr>
      <w:tr>
        <w:trPr>
          <w:trHeight w:val="13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8259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1311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1311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6948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6948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</w:tr>
      <w:tr>
        <w:trPr>
          <w:trHeight w:val="10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1440257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147531,3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147531,3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146410,3</w:t>
            </w:r>
          </w:p>
        </w:tc>
      </w:tr>
      <w:tr>
        <w:trPr>
          <w:trHeight w:val="19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1149487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1280,9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1280,9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1148205,6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1090043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43946,6</w:t>
            </w:r>
          </w:p>
        </w:tc>
      </w:tr>
      <w:tr>
        <w:trPr>
          <w:trHeight w:val="9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19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143239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119433
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119433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23806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9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12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9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147811,7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130794,7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9416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121378,7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35680</w:t>
            </w:r>
          </w:p>
        </w:tc>
      </w:tr>
      <w:tr>
        <w:trPr>
          <w:trHeight w:val="12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49585,7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</w:tr>
      <w:tr>
        <w:trPr>
          <w:trHeight w:val="14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17017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17017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309740,5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135861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62131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34022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70830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136847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84238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27725</w:t>
            </w:r>
          </w:p>
        </w:tc>
      </w:tr>
      <w:tr>
        <w:trPr>
          <w:trHeight w:val="7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43291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39627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38695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37032,5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21022,5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11557,3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4157,2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16010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103976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56525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52517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52517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4008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1877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1877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7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33472,6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23750,6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23332,6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9722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12101,4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5874,4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187,4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6227
</w:t>
            </w:r>
          </w:p>
        </w:tc>
      </w:tr>
      <w:tr>
        <w:trPr>
          <w:trHeight w:val="9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9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33905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17068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10620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6248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5833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5833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11004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11004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8246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8246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8246
</w:t>
            </w:r>
          </w:p>
        </w:tc>
      </w:tr>
      <w:tr>
        <w:trPr>
          <w:trHeight w:val="14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54860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54860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1348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53512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53512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121736,1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121647,1
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2843
</w:t>
            </w:r>
          </w:p>
        </w:tc>
      </w:tr>
      <w:tr>
        <w:trPr>
          <w:trHeight w:val="14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6597
</w:t>
            </w:r>
          </w:p>
        </w:tc>
      </w:tr>
      <w:tr>
        <w:trPr>
          <w:trHeight w:val="9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112207,1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17123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95084,1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6016,4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6016,4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6016,4
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65"/>
        <w:gridCol w:w="888"/>
        <w:gridCol w:w="770"/>
        <w:gridCol w:w="6319"/>
        <w:gridCol w:w="25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46476,0
</w:t>
            </w:r>
          </w:p>
        </w:tc>
      </w:tr>
      <w:tr>
        <w:trPr>
          <w:trHeight w:val="2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48540
</w:t>
            </w:r>
          </w:p>
        </w:tc>
      </w:tr>
      <w:tr>
        <w:trPr>
          <w:trHeight w:val="9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48540
</w:t>
            </w:r>
          </w:p>
        </w:tc>
      </w:tr>
      <w:tr>
        <w:trPr>
          <w:trHeight w:val="24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48540
</w:t>
            </w:r>
          </w:p>
        </w:tc>
      </w:tr>
      <w:tr>
        <w:trPr>
          <w:trHeight w:val="73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48540
</w:t>
            </w:r>
          </w:p>
        </w:tc>
      </w:tr>
      <w:tr>
        <w:trPr>
          <w:trHeight w:val="48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910"/>
        <w:gridCol w:w="1168"/>
        <w:gridCol w:w="6672"/>
        <w:gridCol w:w="25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</w:tr>
      <w:tr>
        <w:trPr>
          <w:trHeight w:val="24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2064,0
</w:t>
            </w:r>
          </w:p>
        </w:tc>
      </w:tr>
      <w:tr>
        <w:trPr>
          <w:trHeight w:val="24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2064,0
</w:t>
            </w:r>
          </w:p>
        </w:tc>
      </w:tr>
      <w:tr>
        <w:trPr>
          <w:trHeight w:val="4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927"/>
        <w:gridCol w:w="851"/>
        <w:gridCol w:w="870"/>
        <w:gridCol w:w="6224"/>
        <w:gridCol w:w="2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8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-70376,7
</w:t>
            </w:r>
          </w:p>
        </w:tc>
      </w:tr>
      <w:tr>
        <w:trPr>
          <w:trHeight w:val="48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дефицита( использование профицита)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70376,7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913"/>
        <w:gridCol w:w="913"/>
        <w:gridCol w:w="6870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</w:tr>
      <w:tr>
        <w:trPr>
          <w:trHeight w:val="24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48540
</w:t>
            </w:r>
          </w:p>
        </w:tc>
      </w:tr>
      <w:tr>
        <w:trPr>
          <w:trHeight w:val="24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48540
</w:t>
            </w:r>
          </w:p>
        </w:tc>
      </w:tr>
      <w:tr>
        <w:trPr>
          <w:trHeight w:val="24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907"/>
        <w:gridCol w:w="851"/>
        <w:gridCol w:w="811"/>
        <w:gridCol w:w="6165"/>
        <w:gridCol w:w="25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2064,5
</w:t>
            </w:r>
          </w:p>
        </w:tc>
      </w:tr>
      <w:tr>
        <w:trPr>
          <w:trHeight w:val="24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2064,5
</w:t>
            </w:r>
          </w:p>
        </w:tc>
      </w:tr>
      <w:tr>
        <w:trPr>
          <w:trHeight w:val="4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2064,5
</w:t>
            </w:r>
          </w:p>
        </w:tc>
      </w:tr>
      <w:tr>
        <w:trPr>
          <w:trHeight w:val="4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4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местным бюджетом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913"/>
        <w:gridCol w:w="953"/>
        <w:gridCol w:w="6870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</w:tr>
      <w:tr>
        <w:trPr>
          <w:trHeight w:val="24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23901,2
</w:t>
            </w:r>
          </w:p>
        </w:tc>
      </w:tr>
      <w:tr>
        <w:trPr>
          <w:trHeight w:val="24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23901,2
</w:t>
            </w:r>
          </w:p>
        </w:tc>
      </w:tr>
      <w:tr>
        <w:trPr>
          <w:trHeight w:val="24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23901,2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58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333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аульных (сельских)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2"/>
        <w:gridCol w:w="2252"/>
        <w:gridCol w:w="2945"/>
        <w:gridCol w:w="2822"/>
        <w:gridCol w:w="1989"/>
      </w:tblGrid>
      <w:tr>
        <w:trPr>
          <w:trHeight w:val="315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</w:tr>
      <w:tr>
        <w:trPr>
          <w:trHeight w:val="129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54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54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 сельский округ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10323,9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54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54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54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Бадамша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13784,2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54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54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7676,9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143,2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74472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866,6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1953"/>
        <w:gridCol w:w="1813"/>
        <w:gridCol w:w="1853"/>
        <w:gridCol w:w="1973"/>
        <w:gridCol w:w="2455"/>
      </w:tblGrid>
      <w:tr>
        <w:trPr>
          <w:trHeight w:val="31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беродных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4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54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 сельский округ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228,7</w:t>
            </w:r>
          </w:p>
        </w:tc>
      </w:tr>
      <w:tr>
        <w:trPr>
          <w:trHeight w:val="54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54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54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54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Бадамша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3642,3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2352,5</w:t>
            </w:r>
          </w:p>
        </w:tc>
      </w:tr>
      <w:tr>
        <w:trPr>
          <w:trHeight w:val="54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54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7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1280,9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11557,3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4157,2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2600"/>
        <w:gridCol w:w="2319"/>
        <w:gridCol w:w="3564"/>
        <w:gridCol w:w="1558"/>
      </w:tblGrid>
      <w:tr>
        <w:trPr>
          <w:trHeight w:val="315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05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11163</w:t>
            </w:r>
          </w:p>
        </w:tc>
      </w:tr>
      <w:tr>
        <w:trPr>
          <w:trHeight w:val="54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15531</w:t>
            </w:r>
          </w:p>
        </w:tc>
      </w:tr>
      <w:tr>
        <w:trPr>
          <w:trHeight w:val="54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54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13744</w:t>
            </w:r>
          </w:p>
        </w:tc>
      </w:tr>
      <w:tr>
        <w:trPr>
          <w:trHeight w:val="54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12402</w:t>
            </w:r>
          </w:p>
        </w:tc>
      </w:tr>
      <w:tr>
        <w:trPr>
          <w:trHeight w:val="54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Бадамша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28664</w:t>
            </w:r>
          </w:p>
        </w:tc>
      </w:tr>
      <w:tr>
        <w:trPr>
          <w:trHeight w:val="54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18240</w:t>
            </w:r>
          </w:p>
        </w:tc>
      </w:tr>
      <w:tr>
        <w:trPr>
          <w:trHeight w:val="54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13425</w:t>
            </w:r>
          </w:p>
        </w:tc>
      </w:tr>
      <w:tr>
        <w:trPr>
          <w:trHeight w:val="375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124403,0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