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3d2d" w14:textId="3a83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8 августа 2012 года № 59. Зарегистрировано Департаментом юстиции Актюбинской области 29 августа 2012 года № 3-6-149. Утратило силу решением маслихата Каргалинского района Актюбинской области от 27 июня 2013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Каргалинского района Актюбинской области от 27.06.2013 № 123.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развитии агропромышленного комплекса и сельских территорий»,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Каргалинского района, в размере 5 (пять) месячных расчетных показателей,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«Районный отдел экономики, бюджетного планирования и предпринимательства» предусмотреть необходимые средствадля предоставления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государственное учреждение «Каргалинский районный 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Смолинец                      Х. Жылкыбеков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