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345d" w14:textId="cb03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населенных пунктов Ащылысайского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Ащылысайского сельского округа Каргалинского района Актюбинской области от 30 мая 2012 года № 1. Зарегистрировано Управлением юстиции Каргалинского района Актюбинской области 26 июня 2012 года № 3-6-144.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реквизитах, заголовке и по всему тексту указанного решения на государственном языке слово "селолық" заменено соответственно словом "ауылдық" решением акима Ащылысайского сельского округа Каргалинского района Актюбинской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 тексту указанного решения на казахском языке слово "селосы" земенено словом "ауылы" решением акима Ащылысайского сельского округа Каргалинского района Актюбинской области от 18.10.2018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населения, аким Ащылысайского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решения акима Ащылысайского сельского округа Каргалинского района Актюбинской области от 18.10.2018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 населенных пунктов Ащылысайского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Ащылысай: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 Момышұлы;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Жука;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Акколь: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Қыз Жібек Төлеген;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Уалиханова;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Кобланды;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по исполнению данного решения возложить на главного специалиста Ащылысайского сельского округа Исмагулова Е.И.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Ащылысайского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Консбаев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