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8b62" w14:textId="0a38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1985-1994 годов рождения на срочную воинскую службу весной-осенью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 апреля 2012 года № 51. Зарегистрировано Департаментом юстиции Актюбинской области 9 апреля 2012 года № 3-7-140. Утратило силу в связи с истечением срока применения - (письмо аппарата акима Кобдинского района Актюбинской области от 28 января 2013 года № 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Кобдинского района Актюбинской области от 28.01.2013 № 124).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561-IV «О воинской службе и статусе военнослужащих»,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«Отдел по делам обороны Кобдинского района» провести призыв граждан на срочную воинскую службу в Вооруженные Силы Республики Казахстан в апреле-июне и октябре-декабре 2012 года граждан мужского пола, которым ко дню призыва исполняется 18 лет и не имеющих права на отсрочку от призыва, а также граждан, утративших право на отсрочку.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Расходы, в связи с выполнением мероприятий, по проведению призыва,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казенному коммунальному предприятию «Кобдинская Центральная районная больница»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отделу внутренних дел Кобдинского района (по согласованию)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аульных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по делам обороны Кобдинского района» (Сансызбаев М.) представить информацию о результатах призыва акиму района к 5 июля 2012 года и к 5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Елеусинову Б. и начальника государственного учреждения «Отдел по делам обороны Кобдинского района» Сансызбаева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по истечении десяти календарных дней после первого официального опубликования.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 А. Джусибалиев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2012 г. № 51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Елеусинова Булбул         Заместитель акима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Ораковна                  председатель комиссии,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Сансызбаев Мирбек   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Мухтарович                обороны Хобдинского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комиссии;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Членов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Абдыгали Орыналы         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Аметұлы                   районного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Жакиев Жолдыбек           Заместитель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Асылбекұлы          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больница,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медицинской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Шантасова Жанат           медсестра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Серіккаликызы             районная больница,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секретарь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