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026e" w14:textId="7710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земельных участков села Калиновка Бегалинского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Хобдинского района Актюбинской области от 25 апреля 2012 года № 22 и постановление акимата Хобдинского района Актюбинской области от 25 апреля 2012 года № 7. Зарегистрировано Департаментом юстиции Актюбинской области 15 мая 2012 года № 3-7-144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совместного решения и постановления слова «Кобдинского», «Кобдинский», «аульного» заменены соответственно словами «Хобдинского», «Хобдинский», «сельского»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Хобдинского районного маслихата Актюбинской области от 23.12.2014 № 174 и постановлением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органа управления Бегалинского сельского округа, Хобдинский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села Калиновка Бегалинского сельского округа включив в его черту 875 гектаров земельного участка из земель запаса, в соответствии с прилагаемой схематической картой.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заместителя акима района К. Коктова.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3"/>
        <w:gridCol w:w="4517"/>
      </w:tblGrid>
      <w:tr>
        <w:trPr>
          <w:trHeight w:val="30" w:hRule="atLeast"/>
        </w:trPr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РЦПИ. См. бумажный вариант.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