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b06a9" w14:textId="76b06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земельных участков Жанаталапского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маслихата Хобдинского района Актюбинской области от 27 сентября 2012 года № 45 и постановление акимата Хобдинского района Актюбинской области от 27 сентября 2012 года № 9. Зарегистрировано Департаментом юстиции Актюбинской области 16 октября 2012 года № 3423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В заголовке и по всему тексту совместного решения и постановления слова «Кобдинского», «Кобдинский», «аульного» заменены соответственно словами «Хобдинского», «Хобдинский», «сельского» </w:t>
      </w:r>
      <w:r>
        <w:rPr>
          <w:rFonts w:ascii="Times New Roman"/>
          <w:b w:val="false"/>
          <w:i w:val="false"/>
          <w:color w:val="000000"/>
          <w:sz w:val="28"/>
        </w:rPr>
        <w:t>совместным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решением Хобдинского районного маслихата Актюбинской области от 23.12.2014 № 174 и постановлением Хобдинского районного акимата Актюбинской области от 23.12.2014 № 284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5 </w:t>
      </w:r>
      <w:r>
        <w:rPr>
          <w:rFonts w:ascii="Times New Roman"/>
          <w:b w:val="false"/>
          <w:i w:val="false"/>
          <w:color w:val="000000"/>
          <w:sz w:val="28"/>
        </w:rPr>
        <w:t>статьи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№ 442, со 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с подпунктом 3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 и с учетом мнения органа управления Жанаталапского сельского округа, Хобдинский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Хобдинский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Изменить границы Жанаталапского сельского округа включив в его черту 1450 гектаров земельного участка из земель запаса, в соответствии с прилагаемой схематической картой.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акимата и решение маслихата вводится в действие по истечении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9"/>
        <w:gridCol w:w="4311"/>
      </w:tblGrid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ИСМАГАМБЕТОВА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Ж.КЕРЕЕВ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